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40" w:type="pct"/>
        <w:tblBorders>
          <w:bottom w:val="single" w:sz="4" w:space="0" w:color="auto"/>
        </w:tblBorders>
        <w:tblLook w:val="0600" w:firstRow="0" w:lastRow="0" w:firstColumn="0" w:lastColumn="0" w:noHBand="1" w:noVBand="1"/>
        <w:tblDescription w:val="Layout table"/>
      </w:tblPr>
      <w:tblGrid>
        <w:gridCol w:w="3120"/>
        <w:gridCol w:w="6315"/>
      </w:tblGrid>
      <w:tr w:rsidR="00066828" w14:paraId="2D1FE998" w14:textId="77777777" w:rsidTr="00C81852">
        <w:trPr>
          <w:trHeight w:val="2059"/>
        </w:trPr>
        <w:tc>
          <w:tcPr>
            <w:tcW w:w="4611" w:type="dxa"/>
          </w:tcPr>
          <w:p w14:paraId="2834A43E" w14:textId="513283EB" w:rsidR="00C81852" w:rsidRDefault="00C81852" w:rsidP="00CB0809"/>
          <w:p w14:paraId="00156C6B" w14:textId="77777777" w:rsidR="00C81852" w:rsidRPr="00C81852" w:rsidRDefault="00C81852" w:rsidP="00C81852"/>
          <w:p w14:paraId="64D5B4D3" w14:textId="77777777" w:rsidR="008C2737" w:rsidRPr="00C81852" w:rsidRDefault="008C2737" w:rsidP="00C81852"/>
        </w:tc>
        <w:tc>
          <w:tcPr>
            <w:tcW w:w="4823" w:type="dxa"/>
          </w:tcPr>
          <w:p w14:paraId="57B31857" w14:textId="0D5AB832" w:rsidR="00066828" w:rsidRDefault="00C81852" w:rsidP="00C81852">
            <w:pPr>
              <w:pStyle w:val="ContactInfo"/>
              <w:jc w:val="left"/>
              <w:rPr>
                <w:noProof/>
              </w:rPr>
            </w:pPr>
            <w:r>
              <w:rPr>
                <w:noProof/>
              </w:rPr>
              <mc:AlternateContent>
                <mc:Choice Requires="wps">
                  <w:drawing>
                    <wp:anchor distT="45720" distB="45720" distL="114300" distR="114300" simplePos="0" relativeHeight="251662336" behindDoc="0" locked="0" layoutInCell="1" allowOverlap="1" wp14:anchorId="7B291F15" wp14:editId="54182D43">
                      <wp:simplePos x="0" y="0"/>
                      <wp:positionH relativeFrom="column">
                        <wp:posOffset>36195</wp:posOffset>
                      </wp:positionH>
                      <wp:positionV relativeFrom="paragraph">
                        <wp:posOffset>104775</wp:posOffset>
                      </wp:positionV>
                      <wp:extent cx="3872865" cy="1028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1028700"/>
                              </a:xfrm>
                              <a:prstGeom prst="rect">
                                <a:avLst/>
                              </a:prstGeom>
                              <a:noFill/>
                              <a:ln w="9525">
                                <a:noFill/>
                                <a:miter lim="800000"/>
                                <a:headEnd/>
                                <a:tailEnd/>
                              </a:ln>
                            </wps:spPr>
                            <wps:txbx>
                              <w:txbxContent>
                                <w:p w14:paraId="33722B1C" w14:textId="77777777" w:rsidR="00C81852" w:rsidRDefault="00C81852" w:rsidP="00C81852">
                                  <w:pPr>
                                    <w:pStyle w:val="ContactInfo"/>
                                    <w:rPr>
                                      <w:rFonts w:ascii="Gulim" w:eastAsia="Gulim" w:hAnsi="Gulim"/>
                                    </w:rPr>
                                  </w:pPr>
                                </w:p>
                                <w:p w14:paraId="3C5AD8E6" w14:textId="77777777" w:rsidR="00C81852" w:rsidRDefault="00C81852" w:rsidP="00C81852">
                                  <w:pPr>
                                    <w:pStyle w:val="ContactInfo"/>
                                    <w:rPr>
                                      <w:rFonts w:ascii="Gulim" w:eastAsia="Gulim" w:hAnsi="Gulim"/>
                                    </w:rPr>
                                  </w:pPr>
                                </w:p>
                                <w:p w14:paraId="5351174B" w14:textId="3DECB14E" w:rsidR="00C81852" w:rsidRPr="00C81852" w:rsidRDefault="00C81852" w:rsidP="00C81852">
                                  <w:pPr>
                                    <w:pStyle w:val="ContactInfo"/>
                                    <w:numPr>
                                      <w:ilvl w:val="0"/>
                                      <w:numId w:val="12"/>
                                    </w:numPr>
                                    <w:rPr>
                                      <w:rFonts w:ascii="Gulim" w:eastAsia="Gulim" w:hAnsi="Gulim"/>
                                    </w:rPr>
                                  </w:pPr>
                                  <w:r w:rsidRPr="00C81852">
                                    <w:rPr>
                                      <w:rFonts w:ascii="Gulim" w:eastAsia="Gulim" w:hAnsi="Gulim"/>
                                    </w:rPr>
                                    <w:t>501 S. Fincham St. – Pratt, Kansas - 67124</w:t>
                                  </w:r>
                                </w:p>
                                <w:p w14:paraId="68F78783" w14:textId="77777777" w:rsidR="00C81852" w:rsidRPr="00C81852" w:rsidRDefault="00C81852" w:rsidP="00C81852">
                                  <w:pPr>
                                    <w:pStyle w:val="ContactInfo"/>
                                    <w:numPr>
                                      <w:ilvl w:val="0"/>
                                      <w:numId w:val="13"/>
                                    </w:numPr>
                                    <w:rPr>
                                      <w:rFonts w:ascii="Gulim" w:eastAsia="Gulim" w:hAnsi="Gulim"/>
                                    </w:rPr>
                                  </w:pPr>
                                  <w:r w:rsidRPr="00C81852">
                                    <w:rPr>
                                      <w:rFonts w:ascii="Gulim" w:eastAsia="Gulim" w:hAnsi="Gulim"/>
                                    </w:rPr>
                                    <w:t>Phone: 620.672.3612 Fax: 620.672.3314</w:t>
                                  </w:r>
                                </w:p>
                                <w:p w14:paraId="7B16A2AC" w14:textId="77777777" w:rsidR="00C81852" w:rsidRPr="00C81852" w:rsidRDefault="00C81852" w:rsidP="00C81852">
                                  <w:pPr>
                                    <w:pStyle w:val="ContactInfo"/>
                                    <w:numPr>
                                      <w:ilvl w:val="0"/>
                                      <w:numId w:val="14"/>
                                    </w:numPr>
                                    <w:rPr>
                                      <w:rFonts w:ascii="Gulim" w:eastAsia="Gulim" w:hAnsi="Gulim"/>
                                    </w:rPr>
                                  </w:pPr>
                                  <w:r w:rsidRPr="00C81852">
                                    <w:rPr>
                                      <w:rFonts w:ascii="Gulim" w:eastAsia="Gulim" w:hAnsi="Gulim"/>
                                    </w:rPr>
                                    <w:t>prattfamilydental@gmail.com</w:t>
                                  </w:r>
                                </w:p>
                                <w:p w14:paraId="30898967" w14:textId="668E03ED" w:rsidR="00C81852" w:rsidRDefault="00C818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291F15" id="_x0000_t202" coordsize="21600,21600" o:spt="202" path="m,l,21600r21600,l21600,xe">
                      <v:stroke joinstyle="miter"/>
                      <v:path gradientshapeok="t" o:connecttype="rect"/>
                    </v:shapetype>
                    <v:shape id="Text Box 2" o:spid="_x0000_s1026" type="#_x0000_t202" style="position:absolute;margin-left:2.85pt;margin-top:8.25pt;width:304.95pt;height:8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" filled="f" stroked="f">
                      <v:textbox>
                        <w:txbxContent>
                          <w:p w14:paraId="33722B1C" w14:textId="77777777" w:rsidR="00C81852" w:rsidRDefault="00C81852" w:rsidP="00C81852">
                            <w:pPr>
                              <w:pStyle w:val="ContactInfo"/>
                              <w:rPr>
                                <w:rFonts w:ascii="Gulim" w:eastAsia="Gulim" w:hAnsi="Gulim"/>
                              </w:rPr>
                            </w:pPr>
                          </w:p>
                          <w:p w14:paraId="3C5AD8E6" w14:textId="77777777" w:rsidR="00C81852" w:rsidRDefault="00C81852" w:rsidP="00C81852">
                            <w:pPr>
                              <w:pStyle w:val="ContactInfo"/>
                              <w:rPr>
                                <w:rFonts w:ascii="Gulim" w:eastAsia="Gulim" w:hAnsi="Gulim"/>
                              </w:rPr>
                            </w:pPr>
                          </w:p>
                          <w:p w14:paraId="5351174B" w14:textId="3DECB14E" w:rsidR="00C81852" w:rsidRPr="00C81852" w:rsidRDefault="00C81852" w:rsidP="00C81852">
                            <w:pPr>
                              <w:pStyle w:val="ContactInfo"/>
                              <w:numPr>
                                <w:ilvl w:val="0"/>
                                <w:numId w:val="12"/>
                              </w:numPr>
                              <w:rPr>
                                <w:rFonts w:ascii="Gulim" w:eastAsia="Gulim" w:hAnsi="Gulim"/>
                              </w:rPr>
                            </w:pPr>
                            <w:r w:rsidRPr="00C81852">
                              <w:rPr>
                                <w:rFonts w:ascii="Gulim" w:eastAsia="Gulim" w:hAnsi="Gulim"/>
                              </w:rPr>
                              <w:t>501 S. Fincham St. – Pratt, Kansas - 67124</w:t>
                            </w:r>
                          </w:p>
                          <w:p w14:paraId="68F78783" w14:textId="77777777" w:rsidR="00C81852" w:rsidRPr="00C81852" w:rsidRDefault="00C81852" w:rsidP="00C81852">
                            <w:pPr>
                              <w:pStyle w:val="ContactInfo"/>
                              <w:numPr>
                                <w:ilvl w:val="0"/>
                                <w:numId w:val="13"/>
                              </w:numPr>
                              <w:rPr>
                                <w:rFonts w:ascii="Gulim" w:eastAsia="Gulim" w:hAnsi="Gulim"/>
                              </w:rPr>
                            </w:pPr>
                            <w:r w:rsidRPr="00C81852">
                              <w:rPr>
                                <w:rFonts w:ascii="Gulim" w:eastAsia="Gulim" w:hAnsi="Gulim"/>
                              </w:rPr>
                              <w:t>Phone: 620.672.3612 Fax: 620.672.3314</w:t>
                            </w:r>
                          </w:p>
                          <w:p w14:paraId="7B16A2AC" w14:textId="77777777" w:rsidR="00C81852" w:rsidRPr="00C81852" w:rsidRDefault="00C81852" w:rsidP="00C81852">
                            <w:pPr>
                              <w:pStyle w:val="ContactInfo"/>
                              <w:numPr>
                                <w:ilvl w:val="0"/>
                                <w:numId w:val="14"/>
                              </w:numPr>
                              <w:rPr>
                                <w:rFonts w:ascii="Gulim" w:eastAsia="Gulim" w:hAnsi="Gulim"/>
                              </w:rPr>
                            </w:pPr>
                            <w:r w:rsidRPr="00C81852">
                              <w:rPr>
                                <w:rFonts w:ascii="Gulim" w:eastAsia="Gulim" w:hAnsi="Gulim"/>
                              </w:rPr>
                              <w:t>prattfamilydental@gmail.com</w:t>
                            </w:r>
                          </w:p>
                          <w:p w14:paraId="30898967" w14:textId="668E03ED" w:rsidR="00C81852" w:rsidRDefault="00C81852"/>
                        </w:txbxContent>
                      </v:textbox>
                      <w10:wrap type="square"/>
                    </v:shape>
                  </w:pict>
                </mc:Fallback>
              </mc:AlternateContent>
            </w:r>
          </w:p>
          <w:p w14:paraId="7895FD36" w14:textId="23EEEA03" w:rsidR="00066828" w:rsidRPr="00BF3499" w:rsidRDefault="00066828" w:rsidP="00066828">
            <w:pPr>
              <w:pStyle w:val="ContactInfo"/>
              <w:jc w:val="left"/>
              <w:rPr>
                <w:noProof/>
              </w:rPr>
            </w:pPr>
          </w:p>
        </w:tc>
      </w:tr>
    </w:tbl>
    <w:p w14:paraId="5137966A" w14:textId="19FBAB36" w:rsidR="00066828" w:rsidRDefault="00617FFB" w:rsidP="00066828">
      <w:r w:rsidRPr="00BF3499">
        <w:rPr>
          <w:noProof/>
        </w:rPr>
        <w:drawing>
          <wp:anchor distT="0" distB="0" distL="114300" distR="114300" simplePos="0" relativeHeight="251660288" behindDoc="0" locked="0" layoutInCell="1" allowOverlap="1" wp14:anchorId="79CD6F36" wp14:editId="5258038B">
            <wp:simplePos x="0" y="0"/>
            <wp:positionH relativeFrom="margin">
              <wp:posOffset>3175</wp:posOffset>
            </wp:positionH>
            <wp:positionV relativeFrom="paragraph">
              <wp:posOffset>-1503680</wp:posOffset>
            </wp:positionV>
            <wp:extent cx="1902460" cy="1189355"/>
            <wp:effectExtent l="0" t="0" r="254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2460" cy="1189355"/>
                    </a:xfrm>
                    <a:prstGeom prst="rect">
                      <a:avLst/>
                    </a:prstGeom>
                  </pic:spPr>
                </pic:pic>
              </a:graphicData>
            </a:graphic>
            <wp14:sizeRelH relativeFrom="margin">
              <wp14:pctWidth>0</wp14:pctWidth>
            </wp14:sizeRelH>
            <wp14:sizeRelV relativeFrom="margin">
              <wp14:pctHeight>0</wp14:pctHeight>
            </wp14:sizeRelV>
          </wp:anchor>
        </w:drawing>
      </w:r>
    </w:p>
    <w:p w14:paraId="66A253F1" w14:textId="77777777" w:rsidR="00C81852" w:rsidRDefault="00C81852" w:rsidP="00C81852">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Informed Consent Information</w:t>
      </w:r>
    </w:p>
    <w:p w14:paraId="0FAF9DF4" w14:textId="77777777" w:rsidR="00512F6D" w:rsidRDefault="00512F6D" w:rsidP="00C81852">
      <w:pPr>
        <w:autoSpaceDE w:val="0"/>
        <w:autoSpaceDN w:val="0"/>
        <w:adjustRightInd w:val="0"/>
        <w:spacing w:after="0" w:line="240" w:lineRule="auto"/>
        <w:jc w:val="center"/>
        <w:rPr>
          <w:rFonts w:ascii="Arial-BoldMT" w:hAnsi="Arial-BoldMT" w:cs="Arial-BoldMT"/>
          <w:b/>
          <w:bCs/>
          <w:sz w:val="24"/>
          <w:szCs w:val="24"/>
        </w:rPr>
      </w:pPr>
    </w:p>
    <w:p w14:paraId="7C7B250E" w14:textId="1919D93C" w:rsidR="00C81852" w:rsidRDefault="00C81852" w:rsidP="00C81852">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(Implant stage 1)</w:t>
      </w:r>
    </w:p>
    <w:p w14:paraId="1B49887E" w14:textId="67EB5D48" w:rsidR="00C81852" w:rsidRDefault="00C81852" w:rsidP="00C81852">
      <w:pPr>
        <w:autoSpaceDE w:val="0"/>
        <w:autoSpaceDN w:val="0"/>
        <w:adjustRightInd w:val="0"/>
        <w:spacing w:after="0" w:line="240" w:lineRule="auto"/>
        <w:ind w:firstLine="720"/>
        <w:rPr>
          <w:rFonts w:ascii="ArialMT" w:hAnsi="ArialMT" w:cs="ArialMT"/>
          <w:sz w:val="24"/>
          <w:szCs w:val="24"/>
        </w:rPr>
      </w:pPr>
      <w:r>
        <w:rPr>
          <w:rFonts w:ascii="ArialMT" w:hAnsi="ArialMT" w:cs="ArialMT"/>
          <w:sz w:val="24"/>
          <w:szCs w:val="24"/>
        </w:rPr>
        <w:t>It is important that you fully understand information about your upcoming procedure, including the risks, benefits and alternatives associated with it. The purpose of this document is to provide you with this information, as a supplement to discussion with your physician. Please read this document carefully, and ask your physician any questions you may have before you sign this document.</w:t>
      </w:r>
    </w:p>
    <w:p w14:paraId="6F060DBB" w14:textId="77777777" w:rsidR="00C81852" w:rsidRDefault="00C81852" w:rsidP="00C81852">
      <w:pPr>
        <w:autoSpaceDE w:val="0"/>
        <w:autoSpaceDN w:val="0"/>
        <w:adjustRightInd w:val="0"/>
        <w:spacing w:after="0" w:line="240" w:lineRule="auto"/>
        <w:rPr>
          <w:rFonts w:ascii="Arial-BoldMT" w:hAnsi="Arial-BoldMT" w:cs="Arial-BoldMT"/>
          <w:b/>
          <w:bCs/>
          <w:sz w:val="24"/>
          <w:szCs w:val="24"/>
        </w:rPr>
      </w:pPr>
    </w:p>
    <w:p w14:paraId="5649B578" w14:textId="77777777" w:rsidR="00C81852" w:rsidRDefault="00C81852" w:rsidP="00C81852">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Reason for the procedure:</w:t>
      </w:r>
    </w:p>
    <w:p w14:paraId="64C3A438" w14:textId="77777777" w:rsidR="00C81852" w:rsidRPr="003056D8" w:rsidRDefault="00C81852" w:rsidP="00C81852">
      <w:pPr>
        <w:autoSpaceDE w:val="0"/>
        <w:autoSpaceDN w:val="0"/>
        <w:adjustRightInd w:val="0"/>
        <w:spacing w:after="0" w:line="240" w:lineRule="auto"/>
        <w:rPr>
          <w:rFonts w:ascii="ArialMT" w:hAnsi="ArialMT" w:cs="ArialMT"/>
        </w:rPr>
      </w:pPr>
      <w:r w:rsidRPr="003056D8">
        <w:rPr>
          <w:rFonts w:ascii="ArialMT" w:hAnsi="ArialMT" w:cs="ArialMT"/>
        </w:rPr>
        <w:t>Replace missing, diseased, damaged, or unstable tooth (teeth).</w:t>
      </w:r>
    </w:p>
    <w:p w14:paraId="407FDA33" w14:textId="77777777" w:rsidR="00C81852" w:rsidRDefault="00C81852" w:rsidP="00C81852">
      <w:pPr>
        <w:autoSpaceDE w:val="0"/>
        <w:autoSpaceDN w:val="0"/>
        <w:adjustRightInd w:val="0"/>
        <w:spacing w:after="0" w:line="240" w:lineRule="auto"/>
        <w:rPr>
          <w:rFonts w:ascii="Arial-BoldMT" w:hAnsi="Arial-BoldMT" w:cs="Arial-BoldMT"/>
          <w:b/>
          <w:bCs/>
          <w:sz w:val="24"/>
          <w:szCs w:val="24"/>
        </w:rPr>
      </w:pPr>
    </w:p>
    <w:p w14:paraId="03E2B8EA" w14:textId="77777777" w:rsidR="00C81852" w:rsidRDefault="00C81852" w:rsidP="00C81852">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The procedure:</w:t>
      </w:r>
    </w:p>
    <w:p w14:paraId="2BDC8914" w14:textId="77777777" w:rsidR="00C81852" w:rsidRDefault="00C81852" w:rsidP="00C81852">
      <w:pPr>
        <w:autoSpaceDE w:val="0"/>
        <w:autoSpaceDN w:val="0"/>
        <w:adjustRightInd w:val="0"/>
        <w:spacing w:after="0" w:line="240" w:lineRule="auto"/>
        <w:rPr>
          <w:rFonts w:ascii="ArialMT" w:hAnsi="ArialMT" w:cs="ArialMT"/>
          <w:sz w:val="24"/>
          <w:szCs w:val="24"/>
        </w:rPr>
      </w:pPr>
      <w:r>
        <w:rPr>
          <w:rFonts w:ascii="ArialMT" w:hAnsi="ArialMT" w:cs="ArialMT"/>
          <w:sz w:val="24"/>
          <w:szCs w:val="24"/>
        </w:rPr>
        <w:t>Dental/Oral - Implant Surgery</w:t>
      </w:r>
    </w:p>
    <w:p w14:paraId="46839437" w14:textId="77777777" w:rsidR="00C81852" w:rsidRDefault="00C81852" w:rsidP="00C81852">
      <w:pPr>
        <w:autoSpaceDE w:val="0"/>
        <w:autoSpaceDN w:val="0"/>
        <w:adjustRightInd w:val="0"/>
        <w:spacing w:after="0" w:line="240" w:lineRule="auto"/>
        <w:ind w:firstLine="720"/>
        <w:rPr>
          <w:rFonts w:ascii="ArialMT" w:hAnsi="ArialMT" w:cs="ArialMT"/>
          <w:sz w:val="24"/>
          <w:szCs w:val="24"/>
        </w:rPr>
      </w:pPr>
      <w:r>
        <w:rPr>
          <w:rFonts w:ascii="ArialMT" w:hAnsi="ArialMT" w:cs="ArialMT"/>
          <w:sz w:val="24"/>
          <w:szCs w:val="24"/>
        </w:rPr>
        <w:t xml:space="preserve">This procedure involves the placement of an implant to replace a lost tooth. The implant acts like the root of a missing tooth. An artificial tooth (crown) that looks like your natural tooth will be attached to the implant. You will be given an injection of a local anesthetic before your procedure. With local anesthesia, an injection of drugs causes numbness in the exact location of a minor surgery or dental procedure. If necessary, your dentist will remove decayed or damaged teeth before this procedure. Usually, this procedure takes place in several stages. Sometimes, it can be done in two stages. Your dentist will talk to you about this. This procedure can be done for one tooth or for multiple teeth. Your dentist will cut your gum to expose the jaw bone. A special drill will be used to drill a hole in the bone where the implant screw will be placed. The implant screw is made of titanium, and is shaped like a cylinder. This will be placed into the hole in your jaw. If performed in one stage, a healing screw will be placed over the implant until the implant integrates with bone (Osseointegration). The healing screw allows the gum to heal and contour for your future crown. It also gives your dentist access to the implant. The healing screw shows above your gum line, so it will be visible when you open your mouth. Your gum tissue will be closed with stitches around the healing screw. The implant will be left to heal for a few months. This will allow your bone to grow into the implant (Osseointegration). A temporary denture may be placed to improve your appearance and replace missing tooth/teeth. Your doctor may decide to place a </w:t>
      </w:r>
      <w:r>
        <w:rPr>
          <w:rFonts w:ascii="ArialMT" w:hAnsi="ArialMT" w:cs="ArialMT"/>
          <w:sz w:val="24"/>
          <w:szCs w:val="24"/>
        </w:rPr>
        <w:lastRenderedPageBreak/>
        <w:t xml:space="preserve">temporary crown over the implant immediately. If the healing screw was not placed at the time of implant surgery, after Osseointegration, your doctor may need to cut your gum to expose the implant screw. A healing abutment (post) will be placed into the implant screw. A temporary denture may be placed to improve your appearance and replace missing tooth/teeth. Your doctor may decide to place a temporary crown over the implant immediately. Your gums will need to heal for one or two weeks after the healing abutment is placed. The healing abutment shows above your gum line, so it will be visible when you open your mouth. Finally, an impression of your teeth will be made. This is done by placing a tray filled with a special material onto your teeth. The material will set around your teeth. The tray will be removed from your mouth. The material in the tray provides your dentist with impressions of all of your teeth. </w:t>
      </w:r>
    </w:p>
    <w:p w14:paraId="40D9D48D" w14:textId="77777777" w:rsidR="00C81852" w:rsidRDefault="00C81852" w:rsidP="00C81852">
      <w:pPr>
        <w:autoSpaceDE w:val="0"/>
        <w:autoSpaceDN w:val="0"/>
        <w:adjustRightInd w:val="0"/>
        <w:spacing w:after="0" w:line="240" w:lineRule="auto"/>
        <w:rPr>
          <w:rFonts w:ascii="ArialMT" w:hAnsi="ArialMT" w:cs="ArialMT"/>
          <w:sz w:val="24"/>
          <w:szCs w:val="24"/>
        </w:rPr>
      </w:pPr>
    </w:p>
    <w:p w14:paraId="7FBC0580" w14:textId="77777777" w:rsidR="00C81852" w:rsidRDefault="00C81852" w:rsidP="00C81852">
      <w:pPr>
        <w:autoSpaceDE w:val="0"/>
        <w:autoSpaceDN w:val="0"/>
        <w:adjustRightInd w:val="0"/>
        <w:spacing w:after="0" w:line="240" w:lineRule="auto"/>
        <w:rPr>
          <w:rFonts w:ascii="ArialMT" w:hAnsi="ArialMT" w:cs="ArialMT"/>
          <w:sz w:val="24"/>
          <w:szCs w:val="24"/>
        </w:rPr>
      </w:pPr>
      <w:r>
        <w:rPr>
          <w:rFonts w:ascii="ArialMT" w:hAnsi="ArialMT" w:cs="ArialMT"/>
          <w:sz w:val="24"/>
          <w:szCs w:val="24"/>
        </w:rPr>
        <w:tab/>
        <w:t>This will be used to make your final abutment and permanent crown. The crown is an artificial tooth that will be placed onto the final abutment. The crown and the final abutment will either be in one piece and attached to the implant with a screw (screw-retained), or they will be separate pieces, where the final abutment is attached to the implant with a screw and the crown is cemented over the abutment. They will both look like your own tooth.</w:t>
      </w:r>
    </w:p>
    <w:p w14:paraId="6B2C0F5C" w14:textId="77777777" w:rsidR="00C81852" w:rsidRDefault="00C81852" w:rsidP="00C81852">
      <w:pPr>
        <w:autoSpaceDE w:val="0"/>
        <w:autoSpaceDN w:val="0"/>
        <w:adjustRightInd w:val="0"/>
        <w:spacing w:after="0" w:line="240" w:lineRule="auto"/>
        <w:rPr>
          <w:rFonts w:ascii="Arial-BoldMT" w:hAnsi="Arial-BoldMT" w:cs="Arial-BoldMT"/>
          <w:b/>
          <w:bCs/>
          <w:sz w:val="24"/>
          <w:szCs w:val="24"/>
        </w:rPr>
      </w:pPr>
    </w:p>
    <w:p w14:paraId="14563309" w14:textId="77777777" w:rsidR="00C81852" w:rsidRDefault="00C81852" w:rsidP="00C81852">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Procedure Anatomical Location:</w:t>
      </w:r>
    </w:p>
    <w:p w14:paraId="49F0A86D" w14:textId="77777777" w:rsidR="00C81852" w:rsidRDefault="00C81852" w:rsidP="00C81852">
      <w:pPr>
        <w:autoSpaceDE w:val="0"/>
        <w:autoSpaceDN w:val="0"/>
        <w:adjustRightInd w:val="0"/>
        <w:spacing w:after="0" w:line="240" w:lineRule="auto"/>
        <w:rPr>
          <w:rFonts w:ascii="Arial-BoldMT" w:hAnsi="Arial-BoldMT" w:cs="Arial-BoldMT"/>
          <w:b/>
          <w:bCs/>
          <w:sz w:val="24"/>
          <w:szCs w:val="24"/>
        </w:rPr>
      </w:pPr>
    </w:p>
    <w:p w14:paraId="307A345E" w14:textId="77777777" w:rsidR="00C81852" w:rsidRDefault="00C81852" w:rsidP="00C81852">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Benefits:</w:t>
      </w:r>
    </w:p>
    <w:p w14:paraId="5B37BAA9" w14:textId="77777777" w:rsidR="00C81852" w:rsidRDefault="00C81852" w:rsidP="00C81852">
      <w:pPr>
        <w:autoSpaceDE w:val="0"/>
        <w:autoSpaceDN w:val="0"/>
        <w:adjustRightInd w:val="0"/>
        <w:spacing w:after="0" w:line="240" w:lineRule="auto"/>
        <w:ind w:firstLine="720"/>
        <w:rPr>
          <w:rFonts w:ascii="ArialMT" w:hAnsi="ArialMT" w:cs="ArialMT"/>
          <w:sz w:val="24"/>
          <w:szCs w:val="24"/>
        </w:rPr>
      </w:pPr>
      <w:r>
        <w:rPr>
          <w:rFonts w:ascii="ArialMT" w:hAnsi="ArialMT" w:cs="ArialMT"/>
          <w:sz w:val="24"/>
          <w:szCs w:val="24"/>
        </w:rPr>
        <w:t>This procedure may replace missing teeth. It may improve the appearance and/or function of a removable denture. It may also improve its stability.</w:t>
      </w:r>
    </w:p>
    <w:p w14:paraId="0400CE4C" w14:textId="77777777" w:rsidR="00C81852" w:rsidRDefault="00C81852" w:rsidP="00C81852">
      <w:pPr>
        <w:autoSpaceDE w:val="0"/>
        <w:autoSpaceDN w:val="0"/>
        <w:adjustRightInd w:val="0"/>
        <w:spacing w:after="0" w:line="240" w:lineRule="auto"/>
        <w:rPr>
          <w:rFonts w:ascii="Arial-BoldMT" w:hAnsi="Arial-BoldMT" w:cs="Arial-BoldMT"/>
          <w:b/>
          <w:bCs/>
          <w:sz w:val="24"/>
          <w:szCs w:val="24"/>
        </w:rPr>
      </w:pPr>
    </w:p>
    <w:p w14:paraId="2DF6F87A" w14:textId="77777777" w:rsidR="00C81852" w:rsidRDefault="00C81852" w:rsidP="00C81852">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Risks:</w:t>
      </w:r>
    </w:p>
    <w:p w14:paraId="76A72301" w14:textId="77777777" w:rsidR="00C81852" w:rsidRDefault="00C81852" w:rsidP="00C8185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Bleeding gums.</w:t>
      </w:r>
    </w:p>
    <w:p w14:paraId="04F6D088" w14:textId="77777777" w:rsidR="00C81852" w:rsidRDefault="00C81852" w:rsidP="00C8185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Bruising and/or swelling at the treatment site.</w:t>
      </w:r>
    </w:p>
    <w:p w14:paraId="0BAAABEE" w14:textId="77777777" w:rsidR="00C81852" w:rsidRDefault="00C81852" w:rsidP="00C8185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Discomfort from incomplete numbing of the area.</w:t>
      </w:r>
    </w:p>
    <w:p w14:paraId="2D92779E" w14:textId="77777777" w:rsidR="00C81852" w:rsidRDefault="00C81852" w:rsidP="00C8185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Discomfort or pain from the initial injection.</w:t>
      </w:r>
    </w:p>
    <w:p w14:paraId="6703BE0A" w14:textId="77777777" w:rsidR="00C81852" w:rsidRDefault="00C81852" w:rsidP="00C8185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Having this procedure done may affect future imaging studies. Ask your doctor.</w:t>
      </w:r>
    </w:p>
    <w:p w14:paraId="159E7714" w14:textId="77777777" w:rsidR="00C81852" w:rsidRDefault="00C81852" w:rsidP="00C8185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Pain or discomfort.</w:t>
      </w:r>
    </w:p>
    <w:p w14:paraId="7B4AEDE3" w14:textId="77777777" w:rsidR="00C81852" w:rsidRDefault="00C81852" w:rsidP="00C8185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The implanted device may move, fail, or become infected. You may need surgery to reposition, remove, or replace it.</w:t>
      </w:r>
    </w:p>
    <w:p w14:paraId="04952371" w14:textId="77777777" w:rsidR="00C81852" w:rsidRDefault="00C81852" w:rsidP="00C8185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The procedure may not cure or relieve your condition or symptoms. They may come back and even worsen.</w:t>
      </w:r>
    </w:p>
    <w:p w14:paraId="687D50D5" w14:textId="77777777" w:rsidR="00C81852" w:rsidRDefault="00C81852" w:rsidP="00C8185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The results of the procedure may not look or feel the way you or others want it to.</w:t>
      </w:r>
    </w:p>
    <w:p w14:paraId="2A92F0B8" w14:textId="77777777" w:rsidR="00C81852" w:rsidRDefault="00C81852" w:rsidP="00C8185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You may need additional surgery to remove implants or hardware.</w:t>
      </w:r>
    </w:p>
    <w:p w14:paraId="6229878D" w14:textId="77777777" w:rsidR="00C81852" w:rsidRDefault="00C81852" w:rsidP="00C8185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You may need additional tests or treatment.</w:t>
      </w:r>
    </w:p>
    <w:p w14:paraId="6E421BB7" w14:textId="77777777" w:rsidR="00C81852" w:rsidRDefault="00C81852" w:rsidP="00C8185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Breakage of teeth or trauma to the gums.</w:t>
      </w:r>
    </w:p>
    <w:p w14:paraId="792E201B" w14:textId="77777777" w:rsidR="00C81852" w:rsidRDefault="00C81852" w:rsidP="00C8185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Damage to nerve(s). This may include temporary or permanent pain, numbness, or weakness. This may be discovered during the procedure or later.</w:t>
      </w:r>
    </w:p>
    <w:p w14:paraId="7992A9E9" w14:textId="77777777" w:rsidR="00C81852" w:rsidRDefault="00C81852" w:rsidP="00C8185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Infection.</w:t>
      </w:r>
    </w:p>
    <w:p w14:paraId="0A8D4476" w14:textId="77777777" w:rsidR="00C81852" w:rsidRDefault="00C81852" w:rsidP="00C8185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Reaction to local anesthesia or other medicines given during or after the procedure.</w:t>
      </w:r>
    </w:p>
    <w:p w14:paraId="68881D3C" w14:textId="77777777" w:rsidR="00C81852" w:rsidRDefault="00C81852" w:rsidP="00C81852">
      <w:p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 Reaction to the artificial material in your body.</w:t>
      </w:r>
    </w:p>
    <w:p w14:paraId="48D673BE" w14:textId="77777777" w:rsidR="00C81852" w:rsidRDefault="00C81852" w:rsidP="00C8185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Swelling.</w:t>
      </w:r>
    </w:p>
    <w:p w14:paraId="66231DE8" w14:textId="77777777" w:rsidR="00C81852" w:rsidRDefault="00C81852" w:rsidP="00C8185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Bleeding. You may need blood transfusions or other treatments. This may be discovered during the procedure, or later.</w:t>
      </w:r>
    </w:p>
    <w:p w14:paraId="6C3F3DF9" w14:textId="77777777" w:rsidR="00C81852" w:rsidRDefault="00C81852" w:rsidP="00C8185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Bone infection (osteomyelitis).</w:t>
      </w:r>
    </w:p>
    <w:p w14:paraId="51395A7D" w14:textId="77777777" w:rsidR="00C81852" w:rsidRDefault="00C81852" w:rsidP="00C8185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Problems with the bone healing. You may need additional surgery.</w:t>
      </w:r>
    </w:p>
    <w:p w14:paraId="20514FF1" w14:textId="77777777" w:rsidR="00C81852" w:rsidRDefault="00C81852" w:rsidP="00C8185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Sinus problems.</w:t>
      </w:r>
    </w:p>
    <w:p w14:paraId="6A74A4EB" w14:textId="77777777" w:rsidR="00C81852" w:rsidRDefault="00C81852" w:rsidP="00C8185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The device or equipment used to do the procedure may not work correctly.</w:t>
      </w:r>
    </w:p>
    <w:p w14:paraId="17E7B972" w14:textId="77777777" w:rsidR="00C81852" w:rsidRDefault="00C81852" w:rsidP="00C8185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Damage to nerves, blood vessels, and other structures surrounding the treatment area.</w:t>
      </w:r>
    </w:p>
    <w:p w14:paraId="2FC1F75F" w14:textId="77777777" w:rsidR="00C81852" w:rsidRDefault="00C81852" w:rsidP="00C8185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Damage to the jaw, jaw bone, or nearby structures. This may be discovered during the procedure, or later.</w:t>
      </w:r>
    </w:p>
    <w:p w14:paraId="3F3BD0C0" w14:textId="77777777" w:rsidR="00C81852" w:rsidRDefault="00C81852" w:rsidP="00C8185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Fractures caused by instruments, hardware or implants used during the procedure.</w:t>
      </w:r>
    </w:p>
    <w:p w14:paraId="74C43C66" w14:textId="77777777" w:rsidR="00C81852" w:rsidRDefault="00C81852" w:rsidP="00C8185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Your doctor may need to modify how this procedure is done. Your doctor may not be able to complete this procedure.</w:t>
      </w:r>
    </w:p>
    <w:p w14:paraId="050A8403" w14:textId="77777777" w:rsidR="00C81852" w:rsidRDefault="00C81852" w:rsidP="00C81852">
      <w:pPr>
        <w:autoSpaceDE w:val="0"/>
        <w:autoSpaceDN w:val="0"/>
        <w:adjustRightInd w:val="0"/>
        <w:spacing w:after="0" w:line="240" w:lineRule="auto"/>
        <w:rPr>
          <w:rFonts w:ascii="Arial-BoldMT" w:hAnsi="Arial-BoldMT" w:cs="Arial-BoldMT"/>
          <w:b/>
          <w:bCs/>
          <w:sz w:val="24"/>
          <w:szCs w:val="24"/>
        </w:rPr>
      </w:pPr>
    </w:p>
    <w:p w14:paraId="1061F6D0" w14:textId="71CA9D89" w:rsidR="00C81852" w:rsidRDefault="00C81852" w:rsidP="00C81852">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Alternatives:</w:t>
      </w:r>
    </w:p>
    <w:p w14:paraId="19465278" w14:textId="77777777" w:rsidR="00C81852" w:rsidRDefault="00C81852" w:rsidP="00C8185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Watching and waiting with your doctor.</w:t>
      </w:r>
    </w:p>
    <w:p w14:paraId="39D69551" w14:textId="77777777" w:rsidR="00C81852" w:rsidRDefault="00C81852" w:rsidP="00C8185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Dental bridges.</w:t>
      </w:r>
    </w:p>
    <w:p w14:paraId="782B2874" w14:textId="77777777" w:rsidR="00C81852" w:rsidRDefault="00C81852" w:rsidP="00C8185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Removable partial or full dentures.</w:t>
      </w:r>
    </w:p>
    <w:p w14:paraId="2ABBD6CA" w14:textId="77777777" w:rsidR="00C81852" w:rsidRDefault="00C81852" w:rsidP="00C8185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You can refuse to use anesthesia.</w:t>
      </w:r>
    </w:p>
    <w:p w14:paraId="032BC58C" w14:textId="77777777" w:rsidR="00C81852" w:rsidRDefault="00C81852" w:rsidP="00C81852">
      <w:pPr>
        <w:autoSpaceDE w:val="0"/>
        <w:autoSpaceDN w:val="0"/>
        <w:adjustRightInd w:val="0"/>
        <w:spacing w:after="0" w:line="240" w:lineRule="auto"/>
        <w:rPr>
          <w:rFonts w:ascii="ArialMT" w:hAnsi="ArialMT" w:cs="ArialMT"/>
          <w:sz w:val="24"/>
          <w:szCs w:val="24"/>
        </w:rPr>
      </w:pPr>
      <w:r>
        <w:rPr>
          <w:rFonts w:ascii="ArialMT" w:hAnsi="ArialMT" w:cs="ArialMT"/>
          <w:sz w:val="24"/>
          <w:szCs w:val="24"/>
        </w:rPr>
        <w:t>* You may choose not to have this procedure.</w:t>
      </w:r>
    </w:p>
    <w:p w14:paraId="41464E3F" w14:textId="77777777" w:rsidR="00C81852" w:rsidRDefault="00C81852" w:rsidP="00C81852">
      <w:pPr>
        <w:autoSpaceDE w:val="0"/>
        <w:autoSpaceDN w:val="0"/>
        <w:adjustRightInd w:val="0"/>
        <w:spacing w:after="0" w:line="240" w:lineRule="auto"/>
        <w:rPr>
          <w:rFonts w:ascii="Arial-BoldMT" w:hAnsi="Arial-BoldMT" w:cs="Arial-BoldMT"/>
          <w:b/>
          <w:bCs/>
          <w:sz w:val="24"/>
          <w:szCs w:val="24"/>
        </w:rPr>
      </w:pPr>
    </w:p>
    <w:p w14:paraId="41349E2E" w14:textId="77777777" w:rsidR="00C81852" w:rsidRDefault="00C81852" w:rsidP="00C81852">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What to expect if you decide not to have this procedure:</w:t>
      </w:r>
    </w:p>
    <w:p w14:paraId="1AA52CA5" w14:textId="77777777" w:rsidR="00C81852" w:rsidRDefault="00C81852" w:rsidP="00C81852">
      <w:pPr>
        <w:autoSpaceDE w:val="0"/>
        <w:autoSpaceDN w:val="0"/>
        <w:adjustRightInd w:val="0"/>
        <w:spacing w:after="0" w:line="240" w:lineRule="auto"/>
        <w:ind w:firstLine="720"/>
        <w:rPr>
          <w:rFonts w:ascii="ArialMT" w:hAnsi="ArialMT" w:cs="ArialMT"/>
          <w:sz w:val="24"/>
          <w:szCs w:val="24"/>
        </w:rPr>
      </w:pPr>
      <w:r>
        <w:rPr>
          <w:rFonts w:ascii="ArialMT" w:hAnsi="ArialMT" w:cs="ArialMT"/>
          <w:sz w:val="24"/>
          <w:szCs w:val="24"/>
        </w:rPr>
        <w:t>If you choose not to have this procedure, you will still be missing teeth. You may not be happy with your appearance. You could have bone loss in your jaw due to the absence of a tooth or teeth. Your remaining teeth may shift, causing other problems.</w:t>
      </w:r>
    </w:p>
    <w:p w14:paraId="4DAE78ED" w14:textId="77777777" w:rsidR="00C81852" w:rsidRDefault="00C81852" w:rsidP="00C81852">
      <w:pPr>
        <w:autoSpaceDE w:val="0"/>
        <w:autoSpaceDN w:val="0"/>
        <w:adjustRightInd w:val="0"/>
        <w:spacing w:after="0" w:line="240" w:lineRule="auto"/>
        <w:rPr>
          <w:rFonts w:ascii="Arial-BoldMT" w:hAnsi="Arial-BoldMT" w:cs="Arial-BoldMT"/>
          <w:b/>
          <w:bCs/>
          <w:sz w:val="24"/>
          <w:szCs w:val="24"/>
        </w:rPr>
      </w:pPr>
    </w:p>
    <w:p w14:paraId="396204C6" w14:textId="77777777" w:rsidR="00C81852" w:rsidRDefault="00C81852" w:rsidP="00C81852">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I understand that I am responsible:</w:t>
      </w:r>
    </w:p>
    <w:p w14:paraId="005DF042" w14:textId="77777777" w:rsidR="00C81852" w:rsidRDefault="00C81852" w:rsidP="00C81852">
      <w:pPr>
        <w:autoSpaceDE w:val="0"/>
        <w:autoSpaceDN w:val="0"/>
        <w:adjustRightInd w:val="0"/>
        <w:spacing w:after="0" w:line="240" w:lineRule="auto"/>
        <w:ind w:firstLine="720"/>
        <w:rPr>
          <w:rFonts w:ascii="Arial-BoldMT" w:hAnsi="Arial-BoldMT" w:cs="Arial-BoldMT"/>
          <w:bCs/>
          <w:sz w:val="24"/>
          <w:szCs w:val="24"/>
        </w:rPr>
      </w:pPr>
      <w:r>
        <w:rPr>
          <w:rFonts w:ascii="Arial-BoldMT" w:hAnsi="Arial-BoldMT" w:cs="Arial-BoldMT"/>
          <w:bCs/>
          <w:sz w:val="24"/>
          <w:szCs w:val="24"/>
        </w:rPr>
        <w:t>I am responsible for effective oral hygiene around the implants and that the effectiveness of my oral hygiene is important to the success of the implants. I understand that the specific oral hygiene recommendations which have been made, and I agree that following the prosthetic restoration of my implants I will be available for a consistent schedule of professional monitoring and maintenance care. I also understand that I will be charged a fee for the maintenance visits.</w:t>
      </w:r>
    </w:p>
    <w:p w14:paraId="2ED6BCAA" w14:textId="77777777" w:rsidR="00C81852" w:rsidRDefault="00C81852" w:rsidP="00C81852">
      <w:pPr>
        <w:autoSpaceDE w:val="0"/>
        <w:autoSpaceDN w:val="0"/>
        <w:adjustRightInd w:val="0"/>
        <w:spacing w:after="0" w:line="240" w:lineRule="auto"/>
        <w:rPr>
          <w:rFonts w:ascii="Arial-BoldMT" w:hAnsi="Arial-BoldMT" w:cs="Arial-BoldMT"/>
          <w:bCs/>
          <w:sz w:val="24"/>
          <w:szCs w:val="24"/>
        </w:rPr>
      </w:pPr>
    </w:p>
    <w:p w14:paraId="7F10916F" w14:textId="77777777" w:rsidR="00C81852" w:rsidRDefault="00C81852" w:rsidP="00C81852">
      <w:pPr>
        <w:autoSpaceDE w:val="0"/>
        <w:autoSpaceDN w:val="0"/>
        <w:adjustRightInd w:val="0"/>
        <w:spacing w:after="0" w:line="240" w:lineRule="auto"/>
        <w:rPr>
          <w:rFonts w:ascii="Arial-BoldMT" w:hAnsi="Arial-BoldMT" w:cs="Arial-BoldMT"/>
          <w:b/>
          <w:bCs/>
          <w:sz w:val="24"/>
          <w:szCs w:val="24"/>
        </w:rPr>
      </w:pPr>
    </w:p>
    <w:p w14:paraId="1A69CFBB" w14:textId="77777777" w:rsidR="00512F6D" w:rsidRDefault="00512F6D" w:rsidP="00C81852">
      <w:pPr>
        <w:autoSpaceDE w:val="0"/>
        <w:autoSpaceDN w:val="0"/>
        <w:adjustRightInd w:val="0"/>
        <w:spacing w:after="0" w:line="240" w:lineRule="auto"/>
        <w:rPr>
          <w:rFonts w:ascii="Arial-BoldMT" w:hAnsi="Arial-BoldMT" w:cs="Arial-BoldMT"/>
          <w:b/>
          <w:bCs/>
          <w:sz w:val="24"/>
          <w:szCs w:val="24"/>
        </w:rPr>
      </w:pPr>
    </w:p>
    <w:p w14:paraId="4F727342" w14:textId="77777777" w:rsidR="00512F6D" w:rsidRDefault="00512F6D" w:rsidP="00C81852">
      <w:pPr>
        <w:autoSpaceDE w:val="0"/>
        <w:autoSpaceDN w:val="0"/>
        <w:adjustRightInd w:val="0"/>
        <w:spacing w:after="0" w:line="240" w:lineRule="auto"/>
        <w:rPr>
          <w:rFonts w:ascii="Arial-BoldMT" w:hAnsi="Arial-BoldMT" w:cs="Arial-BoldMT"/>
          <w:b/>
          <w:bCs/>
          <w:sz w:val="24"/>
          <w:szCs w:val="24"/>
        </w:rPr>
      </w:pPr>
    </w:p>
    <w:p w14:paraId="7E4602D8" w14:textId="77777777" w:rsidR="00512F6D" w:rsidRDefault="00512F6D" w:rsidP="00C81852">
      <w:pPr>
        <w:autoSpaceDE w:val="0"/>
        <w:autoSpaceDN w:val="0"/>
        <w:adjustRightInd w:val="0"/>
        <w:spacing w:after="0" w:line="240" w:lineRule="auto"/>
        <w:rPr>
          <w:rFonts w:ascii="Arial-BoldMT" w:hAnsi="Arial-BoldMT" w:cs="Arial-BoldMT"/>
          <w:b/>
          <w:bCs/>
          <w:sz w:val="24"/>
          <w:szCs w:val="24"/>
        </w:rPr>
      </w:pPr>
    </w:p>
    <w:p w14:paraId="0AF5B9FE" w14:textId="77777777" w:rsidR="00512F6D" w:rsidRDefault="00512F6D" w:rsidP="00C81852">
      <w:pPr>
        <w:autoSpaceDE w:val="0"/>
        <w:autoSpaceDN w:val="0"/>
        <w:adjustRightInd w:val="0"/>
        <w:spacing w:after="0" w:line="240" w:lineRule="auto"/>
        <w:rPr>
          <w:rFonts w:ascii="Arial-BoldMT" w:hAnsi="Arial-BoldMT" w:cs="Arial-BoldMT"/>
          <w:b/>
          <w:bCs/>
          <w:sz w:val="24"/>
          <w:szCs w:val="24"/>
        </w:rPr>
      </w:pPr>
    </w:p>
    <w:p w14:paraId="0F4C63BB" w14:textId="77777777" w:rsidR="00512F6D" w:rsidRDefault="00512F6D" w:rsidP="00C81852">
      <w:pPr>
        <w:autoSpaceDE w:val="0"/>
        <w:autoSpaceDN w:val="0"/>
        <w:adjustRightInd w:val="0"/>
        <w:spacing w:after="0" w:line="240" w:lineRule="auto"/>
        <w:rPr>
          <w:rFonts w:ascii="Arial-BoldMT" w:hAnsi="Arial-BoldMT" w:cs="Arial-BoldMT"/>
          <w:b/>
          <w:bCs/>
          <w:sz w:val="24"/>
          <w:szCs w:val="24"/>
        </w:rPr>
      </w:pPr>
    </w:p>
    <w:p w14:paraId="4896E784" w14:textId="77777777" w:rsidR="00512F6D" w:rsidRDefault="00512F6D" w:rsidP="00C81852">
      <w:pPr>
        <w:autoSpaceDE w:val="0"/>
        <w:autoSpaceDN w:val="0"/>
        <w:adjustRightInd w:val="0"/>
        <w:spacing w:after="0" w:line="240" w:lineRule="auto"/>
        <w:rPr>
          <w:rFonts w:ascii="Arial-BoldMT" w:hAnsi="Arial-BoldMT" w:cs="Arial-BoldMT"/>
          <w:b/>
          <w:bCs/>
          <w:sz w:val="24"/>
          <w:szCs w:val="24"/>
        </w:rPr>
      </w:pPr>
    </w:p>
    <w:p w14:paraId="0E3441E9" w14:textId="77777777" w:rsidR="00512F6D" w:rsidRDefault="00512F6D" w:rsidP="00C81852">
      <w:pPr>
        <w:autoSpaceDE w:val="0"/>
        <w:autoSpaceDN w:val="0"/>
        <w:adjustRightInd w:val="0"/>
        <w:spacing w:after="0" w:line="240" w:lineRule="auto"/>
        <w:rPr>
          <w:rFonts w:ascii="Arial-BoldMT" w:hAnsi="Arial-BoldMT" w:cs="Arial-BoldMT"/>
          <w:b/>
          <w:bCs/>
          <w:sz w:val="24"/>
          <w:szCs w:val="24"/>
        </w:rPr>
      </w:pPr>
    </w:p>
    <w:p w14:paraId="08088AEA" w14:textId="603C8E84" w:rsidR="00C81852" w:rsidRDefault="00512F6D" w:rsidP="00C81852">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lastRenderedPageBreak/>
        <w:t>Patient Signature:</w:t>
      </w:r>
    </w:p>
    <w:p w14:paraId="4AC5F625" w14:textId="77777777" w:rsidR="00C81852" w:rsidRPr="001C2965" w:rsidRDefault="00C81852" w:rsidP="00C81852">
      <w:pPr>
        <w:autoSpaceDE w:val="0"/>
        <w:autoSpaceDN w:val="0"/>
        <w:adjustRightInd w:val="0"/>
        <w:spacing w:after="0" w:line="240" w:lineRule="auto"/>
        <w:rPr>
          <w:rFonts w:ascii="Arial-BoldMT" w:hAnsi="Arial-BoldMT" w:cs="Arial-BoldMT"/>
          <w:bCs/>
          <w:sz w:val="24"/>
          <w:szCs w:val="24"/>
        </w:rPr>
      </w:pPr>
      <w:r>
        <w:rPr>
          <w:rFonts w:ascii="Arial-BoldMT" w:hAnsi="Arial-BoldMT" w:cs="Arial-BoldMT"/>
          <w:bCs/>
          <w:sz w:val="24"/>
          <w:szCs w:val="24"/>
        </w:rPr>
        <w:t>The dental implant consent video was shown to me.</w:t>
      </w:r>
    </w:p>
    <w:p w14:paraId="619D1666" w14:textId="77777777" w:rsidR="00C81852" w:rsidRDefault="00C81852" w:rsidP="00C81852">
      <w:pPr>
        <w:autoSpaceDE w:val="0"/>
        <w:autoSpaceDN w:val="0"/>
        <w:adjustRightInd w:val="0"/>
        <w:spacing w:after="0" w:line="240" w:lineRule="auto"/>
        <w:rPr>
          <w:rFonts w:ascii="ArialMT" w:hAnsi="ArialMT" w:cs="ArialMT"/>
          <w:sz w:val="24"/>
          <w:szCs w:val="24"/>
        </w:rPr>
      </w:pPr>
    </w:p>
    <w:p w14:paraId="6271320D" w14:textId="03A0B53B" w:rsidR="00C81852" w:rsidRDefault="00512F6D" w:rsidP="00C81852">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above information was discussed with me</w:t>
      </w:r>
      <w:r w:rsidR="00C81852">
        <w:rPr>
          <w:rFonts w:ascii="ArialMT" w:hAnsi="ArialMT" w:cs="ArialMT"/>
          <w:sz w:val="24"/>
          <w:szCs w:val="24"/>
        </w:rPr>
        <w:t>.</w:t>
      </w:r>
      <w:r>
        <w:rPr>
          <w:rFonts w:ascii="ArialMT" w:hAnsi="ArialMT" w:cs="ArialMT"/>
          <w:sz w:val="24"/>
          <w:szCs w:val="24"/>
        </w:rPr>
        <w:t xml:space="preserve"> I had the chance to ask questions and feel very informed from the answers given. I am confidently ready for my Dental Implant/s. </w:t>
      </w:r>
      <w:bookmarkStart w:id="0" w:name="_GoBack"/>
      <w:bookmarkEnd w:id="0"/>
    </w:p>
    <w:p w14:paraId="4B7B20A6" w14:textId="4DA059B2" w:rsidR="00512F6D" w:rsidRDefault="00512F6D" w:rsidP="00C81852">
      <w:pPr>
        <w:autoSpaceDE w:val="0"/>
        <w:autoSpaceDN w:val="0"/>
        <w:adjustRightInd w:val="0"/>
        <w:spacing w:after="0" w:line="240" w:lineRule="auto"/>
        <w:rPr>
          <w:rFonts w:ascii="ArialMT" w:hAnsi="ArialMT" w:cs="ArialMT"/>
          <w:sz w:val="24"/>
          <w:szCs w:val="24"/>
        </w:rPr>
      </w:pPr>
    </w:p>
    <w:p w14:paraId="1B9DCFE4" w14:textId="2BDDBDB1" w:rsidR="00512F6D" w:rsidRDefault="00512F6D" w:rsidP="00C81852">
      <w:pPr>
        <w:autoSpaceDE w:val="0"/>
        <w:autoSpaceDN w:val="0"/>
        <w:adjustRightInd w:val="0"/>
        <w:spacing w:after="0" w:line="240" w:lineRule="auto"/>
        <w:rPr>
          <w:rFonts w:ascii="ArialMT" w:hAnsi="ArialMT" w:cs="ArialMT"/>
          <w:sz w:val="24"/>
          <w:szCs w:val="24"/>
        </w:rPr>
      </w:pPr>
      <w:r>
        <w:rPr>
          <w:rFonts w:ascii="ArialMT" w:hAnsi="ArialMT" w:cs="ArialMT"/>
          <w:sz w:val="24"/>
          <w:szCs w:val="24"/>
        </w:rPr>
        <w:pict w14:anchorId="1571051C">
          <v:shape id="_x0000_i1029" type="#_x0000_t75" alt="Microsoft Office Signature Line..." style="width:191.7pt;height:96.3pt">
            <v:imagedata r:id="rId12" o:title=""/>
            <o:lock v:ext="edit" ungrouping="t" rotation="t" cropping="t" verticies="t" text="t" grouping="t"/>
            <o:signatureline v:ext="edit" id="{7BF61F42-86D5-4B41-9AE0-19B2420A0A83}" provid="{00000000-0000-0000-0000-000000000000}" o:suggestedsigner="Patient Signature " issignatureline="t"/>
          </v:shape>
        </w:pict>
      </w:r>
    </w:p>
    <w:p w14:paraId="74C303D1" w14:textId="787664EE" w:rsidR="00512F6D" w:rsidRDefault="00512F6D" w:rsidP="00C81852">
      <w:pPr>
        <w:autoSpaceDE w:val="0"/>
        <w:autoSpaceDN w:val="0"/>
        <w:adjustRightInd w:val="0"/>
        <w:spacing w:after="0" w:line="240" w:lineRule="auto"/>
        <w:rPr>
          <w:rFonts w:ascii="ArialMT" w:hAnsi="ArialMT" w:cs="ArialMT"/>
          <w:sz w:val="24"/>
          <w:szCs w:val="24"/>
        </w:rPr>
      </w:pPr>
      <w:r>
        <w:rPr>
          <w:rFonts w:ascii="ArialMT" w:hAnsi="ArialMT" w:cs="ArialMT"/>
          <w:sz w:val="24"/>
          <w:szCs w:val="24"/>
        </w:rPr>
        <w:pict w14:anchorId="710AEFFA">
          <v:shape id="_x0000_i1031" type="#_x0000_t75" alt="Microsoft Office Signature Line..." style="width:191.7pt;height:96.3pt">
            <v:imagedata r:id="rId13" o:title=""/>
            <o:lock v:ext="edit" ungrouping="t" rotation="t" cropping="t" verticies="t" text="t" grouping="t"/>
            <o:signatureline v:ext="edit" id="{CF2444EB-83A3-42B3-98EE-A0735A2A9B46}" provid="{00000000-0000-0000-0000-000000000000}" o:suggestedsigner="Date" issignatureline="t"/>
          </v:shape>
        </w:pict>
      </w:r>
    </w:p>
    <w:p w14:paraId="2B9A0540" w14:textId="77777777" w:rsidR="00C81852" w:rsidRDefault="00C81852" w:rsidP="00C81852">
      <w:pPr>
        <w:autoSpaceDE w:val="0"/>
        <w:autoSpaceDN w:val="0"/>
        <w:adjustRightInd w:val="0"/>
        <w:spacing w:after="0" w:line="240" w:lineRule="auto"/>
        <w:rPr>
          <w:rFonts w:ascii="ArialMT" w:hAnsi="ArialMT" w:cs="ArialMT"/>
          <w:sz w:val="24"/>
          <w:szCs w:val="24"/>
        </w:rPr>
      </w:pPr>
    </w:p>
    <w:p w14:paraId="4EC82AA3" w14:textId="77777777" w:rsidR="00C81852" w:rsidRDefault="00C81852" w:rsidP="00C81852">
      <w:pPr>
        <w:autoSpaceDE w:val="0"/>
        <w:autoSpaceDN w:val="0"/>
        <w:adjustRightInd w:val="0"/>
        <w:spacing w:after="0" w:line="240" w:lineRule="auto"/>
        <w:rPr>
          <w:rFonts w:ascii="TimesNewRomanPSMT" w:hAnsi="TimesNewRomanPSMT" w:cs="TimesNewRomanPSMT"/>
        </w:rPr>
      </w:pPr>
    </w:p>
    <w:p w14:paraId="69443C62" w14:textId="39EFF9A9" w:rsidR="009468D3" w:rsidRPr="00C81852" w:rsidRDefault="009468D3" w:rsidP="00C81852">
      <w:pPr>
        <w:autoSpaceDE w:val="0"/>
        <w:autoSpaceDN w:val="0"/>
        <w:adjustRightInd w:val="0"/>
        <w:spacing w:after="0" w:line="240" w:lineRule="auto"/>
        <w:rPr>
          <w:rFonts w:ascii="ArialMT" w:hAnsi="ArialMT" w:cs="ArialMT"/>
          <w:sz w:val="24"/>
          <w:szCs w:val="24"/>
        </w:rPr>
      </w:pPr>
    </w:p>
    <w:sectPr w:rsidR="009468D3" w:rsidRPr="00C81852" w:rsidSect="00616566">
      <w:headerReference w:type="even" r:id="rId14"/>
      <w:headerReference w:type="default" r:id="rId15"/>
      <w:footerReference w:type="even" r:id="rId16"/>
      <w:footerReference w:type="default" r:id="rId17"/>
      <w:headerReference w:type="first" r:id="rId18"/>
      <w:footerReference w:type="first" r:id="rId19"/>
      <w:pgSz w:w="12240" w:h="15840" w:code="1"/>
      <w:pgMar w:top="720"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64FAB" w14:textId="77777777" w:rsidR="00DB29FF" w:rsidRDefault="00DB29FF">
      <w:pPr>
        <w:spacing w:after="0" w:line="240" w:lineRule="auto"/>
      </w:pPr>
      <w:r>
        <w:separator/>
      </w:r>
    </w:p>
    <w:p w14:paraId="663B1834" w14:textId="77777777" w:rsidR="00DB29FF" w:rsidRDefault="00DB29FF"/>
  </w:endnote>
  <w:endnote w:type="continuationSeparator" w:id="0">
    <w:p w14:paraId="51D5E44F" w14:textId="77777777" w:rsidR="00DB29FF" w:rsidRDefault="00DB29FF">
      <w:pPr>
        <w:spacing w:after="0" w:line="240" w:lineRule="auto"/>
      </w:pPr>
      <w:r>
        <w:continuationSeparator/>
      </w:r>
    </w:p>
    <w:p w14:paraId="15A4843E" w14:textId="77777777" w:rsidR="00DB29FF" w:rsidRDefault="00DB2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ulim">
    <w:altName w:val="Gulim"/>
    <w:panose1 w:val="020B0600000101010101"/>
    <w:charset w:val="81"/>
    <w:family w:val="swiss"/>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82B31" w14:textId="77777777" w:rsidR="00074443" w:rsidRDefault="00074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8DE5F" w14:textId="77777777" w:rsidR="00E5646A" w:rsidRDefault="00A5578C">
    <w:pPr>
      <w:pStyle w:val="Footer"/>
    </w:pPr>
    <w:r>
      <w:rPr>
        <w:noProof/>
      </w:rPr>
      <mc:AlternateContent>
        <mc:Choice Requires="wpg">
          <w:drawing>
            <wp:anchor distT="0" distB="0" distL="114300" distR="114300" simplePos="0" relativeHeight="251669504" behindDoc="0" locked="0" layoutInCell="1" allowOverlap="1" wp14:anchorId="11FF16FF" wp14:editId="0221DF93">
              <wp:simplePos x="0" y="0"/>
              <wp:positionH relativeFrom="page">
                <wp:align>center</wp:align>
              </wp:positionH>
              <wp:positionV relativeFrom="page">
                <wp:align>bottom</wp:align>
              </wp:positionV>
              <wp:extent cx="7788910" cy="3954649"/>
              <wp:effectExtent l="0" t="0" r="0" b="1270"/>
              <wp:wrapNone/>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8910" cy="3954649"/>
                        <a:chOff x="114300" y="-9525"/>
                        <a:chExt cx="7788910" cy="3954649"/>
                      </a:xfrm>
                    </wpg:grpSpPr>
                    <wps:wsp>
                      <wps:cNvPr id="5" name="Freeform 54">
                        <a:extLst>
                          <a:ext uri="{FF2B5EF4-FFF2-40B4-BE49-F238E27FC236}">
                            <a16:creationId xmlns:a16="http://schemas.microsoft.com/office/drawing/2014/main" id="{9FC139B6-5636-4A3B-AC63-720C57A63025}"/>
                          </a:ext>
                        </a:extLst>
                      </wps:cNvPr>
                      <wps:cNvSpPr>
                        <a:spLocks/>
                      </wps:cNvSpPr>
                      <wps:spPr bwMode="auto">
                        <a:xfrm rot="10800000">
                          <a:off x="114300" y="22093"/>
                          <a:ext cx="7779385" cy="3923030"/>
                        </a:xfrm>
                        <a:custGeom>
                          <a:avLst/>
                          <a:gdLst>
                            <a:gd name="T0" fmla="*/ 0 w 455"/>
                            <a:gd name="T1" fmla="*/ 260 h 260"/>
                            <a:gd name="T2" fmla="*/ 0 w 455"/>
                            <a:gd name="T3" fmla="*/ 0 h 260"/>
                            <a:gd name="T4" fmla="*/ 455 w 455"/>
                            <a:gd name="T5" fmla="*/ 0 h 260"/>
                            <a:gd name="T6" fmla="*/ 0 w 455"/>
                            <a:gd name="T7" fmla="*/ 260 h 260"/>
                          </a:gdLst>
                          <a:ahLst/>
                          <a:cxnLst>
                            <a:cxn ang="0">
                              <a:pos x="T0" y="T1"/>
                            </a:cxn>
                            <a:cxn ang="0">
                              <a:pos x="T2" y="T3"/>
                            </a:cxn>
                            <a:cxn ang="0">
                              <a:pos x="T4" y="T5"/>
                            </a:cxn>
                            <a:cxn ang="0">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55">
                        <a:extLst>
                          <a:ext uri="{FF2B5EF4-FFF2-40B4-BE49-F238E27FC236}">
                            <a16:creationId xmlns:a16="http://schemas.microsoft.com/office/drawing/2014/main" id="{18A460A0-9935-4F4B-A301-2E05CF0E804E}"/>
                          </a:ext>
                        </a:extLst>
                      </wps:cNvPr>
                      <wps:cNvSpPr>
                        <a:spLocks/>
                      </wps:cNvSpPr>
                      <wps:spPr bwMode="auto">
                        <a:xfrm rot="10800000">
                          <a:off x="123825" y="-9525"/>
                          <a:ext cx="7779385" cy="3923030"/>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Shape 14">
                        <a:extLst>
                          <a:ext uri="{FF2B5EF4-FFF2-40B4-BE49-F238E27FC236}">
                            <a16:creationId xmlns:a16="http://schemas.microsoft.com/office/drawing/2014/main" id="{D57537D0-64E0-4E7C-98BF-EEDCE612E362}"/>
                          </a:ext>
                        </a:extLst>
                      </wps:cNvPr>
                      <wps:cNvSpPr>
                        <a:spLocks/>
                      </wps:cNvSpPr>
                      <wps:spPr bwMode="auto">
                        <a:xfrm rot="10800000">
                          <a:off x="114300" y="2581144"/>
                          <a:ext cx="7779385" cy="1363980"/>
                        </a:xfrm>
                        <a:custGeom>
                          <a:avLst/>
                          <a:gdLst>
                            <a:gd name="connsiteX0" fmla="*/ 7779656 w 7779656"/>
                            <a:gd name="connsiteY0" fmla="*/ 1364203 h 1364203"/>
                            <a:gd name="connsiteX1" fmla="*/ 0 w 7779656"/>
                            <a:gd name="connsiteY1" fmla="*/ 0 h 1364203"/>
                            <a:gd name="connsiteX2" fmla="*/ 7779656 w 7779656"/>
                            <a:gd name="connsiteY2" fmla="*/ 0 h 1364203"/>
                          </a:gdLst>
                          <a:ahLst/>
                          <a:cxnLst>
                            <a:cxn ang="0">
                              <a:pos x="connsiteX0" y="connsiteY0"/>
                            </a:cxn>
                            <a:cxn ang="0">
                              <a:pos x="connsiteX1" y="connsiteY1"/>
                            </a:cxn>
                            <a:cxn ang="0">
                              <a:pos x="connsiteX2" y="connsiteY2"/>
                            </a:cxn>
                          </a:cxnLst>
                          <a:rect l="l" t="t" r="r" b="b"/>
                          <a:pathLst>
                            <a:path w="7779656" h="1364203">
                              <a:moveTo>
                                <a:pt x="7779656" y="1364203"/>
                              </a:moveTo>
                              <a:lnTo>
                                <a:pt x="0" y="0"/>
                              </a:lnTo>
                              <a:lnTo>
                                <a:pt x="7779656"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39000</wp14:pctHeight>
              </wp14:sizeRelV>
            </wp:anchor>
          </w:drawing>
        </mc:Choice>
        <mc:Fallback>
          <w:pict>
            <v:group w14:anchorId="47464A19" id="Group 12" o:spid="_x0000_s1026" style="position:absolute;margin-left:0;margin-top:0;width:613.3pt;height:311.4pt;z-index:251669504;mso-width-percent:1000;mso-height-percent:390;mso-position-horizontal:center;mso-position-horizontal-relative:page;mso-position-vertical:bottom;mso-position-vertical-relative:page;mso-width-percent:1000;mso-height-percent:390" coordorigin="1143,-95" coordsize="77889,3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">
              <v:shape id="Freeform 54" o:spid="_x0000_s1027" style="position:absolute;left:1143;top:220;width:77793;height:39231;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" path="m,260c,,,,,,455,,455,,455,,14,,,260,,260xe" fillcolor="#ffca08 [3204]" stroked="f">
                <v:path arrowok="t" o:connecttype="custom" o:connectlocs="0,3923030;0,0;7779385,0;0,3923030" o:connectangles="0,0,0,0"/>
              </v:shape>
              <v:shape id="Freeform 55" o:spid="_x0000_s1028" style="position:absolute;left:1238;top:-95;width:77794;height:39230;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" path="m,260v,-5,,-5,,-5c,114,114,,255,,455,,455,,455,,14,,,260,,260xe" fillcolor="#f8931d [3205]" stroked="f">
                <v:path arrowok="t" o:connecttype="custom" o:connectlocs="0,3923030;0,3847587;4359875,0;7779385,0;0,3923030" o:connectangles="0,0,0,0,0"/>
              </v:shape>
              <v:shape id="Freeform: Shape 14" o:spid="_x0000_s1029" style="position:absolute;left:1143;top:25811;width:77793;height:13640;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" path="m7779656,1364203l,,7779656,r,1364203xe" fillcolor="#ce8d3e [3206]" stroked="f">
                <v:path arrowok="t" o:connecttype="custom" o:connectlocs="7779385,1363980;0,0;7779385,0" o:connectangles="0,0,0"/>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EC086"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40BE7" w14:textId="77777777" w:rsidR="00DB29FF" w:rsidRDefault="00DB29FF">
      <w:pPr>
        <w:spacing w:after="0" w:line="240" w:lineRule="auto"/>
      </w:pPr>
      <w:r>
        <w:separator/>
      </w:r>
    </w:p>
    <w:p w14:paraId="582981EC" w14:textId="77777777" w:rsidR="00DB29FF" w:rsidRDefault="00DB29FF"/>
  </w:footnote>
  <w:footnote w:type="continuationSeparator" w:id="0">
    <w:p w14:paraId="3EC9A6E7" w14:textId="77777777" w:rsidR="00DB29FF" w:rsidRDefault="00DB29FF">
      <w:pPr>
        <w:spacing w:after="0" w:line="240" w:lineRule="auto"/>
      </w:pPr>
      <w:r>
        <w:continuationSeparator/>
      </w:r>
    </w:p>
    <w:p w14:paraId="5914CB9A" w14:textId="77777777" w:rsidR="00DB29FF" w:rsidRDefault="00DB29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85ACE" w14:textId="77777777" w:rsidR="00074443" w:rsidRDefault="00074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5C950" w14:textId="77777777" w:rsidR="00074443" w:rsidRDefault="000744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BDEF4" w14:textId="77777777" w:rsidR="009468D3" w:rsidRDefault="00CB0809">
    <w:pPr>
      <w:pStyle w:val="Header"/>
    </w:pPr>
    <w:r>
      <w:rPr>
        <w:noProof/>
      </w:rPr>
      <mc:AlternateContent>
        <mc:Choice Requires="wpg">
          <w:drawing>
            <wp:anchor distT="0" distB="0" distL="114300" distR="114300" simplePos="0" relativeHeight="251664384" behindDoc="0" locked="0" layoutInCell="1" allowOverlap="1" wp14:anchorId="688AC0F3" wp14:editId="2E190D1D">
              <wp:simplePos x="0" y="0"/>
              <wp:positionH relativeFrom="page">
                <wp:align>center</wp:align>
              </wp:positionH>
              <wp:positionV relativeFrom="page">
                <wp:align>center</wp:align>
              </wp:positionV>
              <wp:extent cx="7782130" cy="10065662"/>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5" name="Freeform 6">
                        <a:extLst>
                          <a:ext uri="{FF2B5EF4-FFF2-40B4-BE49-F238E27FC236}">
                            <a16:creationId xmlns:a16="http://schemas.microsoft.com/office/drawing/2014/main" id="{E2A30194-531F-40AF-B3D6-C43C37C2FAEE}"/>
                          </a:ext>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Shape 21">
                        <a:extLst>
                          <a:ext uri="{FF2B5EF4-FFF2-40B4-BE49-F238E27FC236}">
                            <a16:creationId xmlns:a16="http://schemas.microsoft.com/office/drawing/2014/main" id="{DEAA1C26-A75A-44F2-AF8D-55EE31068248}"/>
                          </a:ext>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eform: Shape 23">
                        <a:extLst>
                          <a:ext uri="{FF2B5EF4-FFF2-40B4-BE49-F238E27FC236}">
                            <a16:creationId xmlns:a16="http://schemas.microsoft.com/office/drawing/2014/main" id="{B3DDBD76-40DF-4C6F-8415-E33249958520}"/>
                          </a:ext>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eform: Shape 31">
                        <a:extLst>
                          <a:ext uri="{FF2B5EF4-FFF2-40B4-BE49-F238E27FC236}">
                            <a16:creationId xmlns:a16="http://schemas.microsoft.com/office/drawing/2014/main" id="{85934EAF-C090-4ECE-BA30-C286CF13EC96}"/>
                          </a:ext>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Freeform: Shape 30">
                        <a:extLst>
                          <a:ext uri="{FF2B5EF4-FFF2-40B4-BE49-F238E27FC236}">
                            <a16:creationId xmlns:a16="http://schemas.microsoft.com/office/drawing/2014/main" id="{188829FE-D1A8-4A42-84D6-48674A0E873E}"/>
                          </a:ext>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1" name="Freeform 8">
                        <a:extLst>
                          <a:ext uri="{FF2B5EF4-FFF2-40B4-BE49-F238E27FC236}">
                            <a16:creationId xmlns:a16="http://schemas.microsoft.com/office/drawing/2014/main" id="{FE4965F3-DC46-457F-9EAA-C83DDE9CCAA7}"/>
                          </a:ext>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Shape 29">
                        <a:extLst>
                          <a:ext uri="{FF2B5EF4-FFF2-40B4-BE49-F238E27FC236}">
                            <a16:creationId xmlns:a16="http://schemas.microsoft.com/office/drawing/2014/main" id="{B4B72E4A-CB21-4B94-A9B0-66F2CF596AB0}"/>
                          </a:ex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eform 8">
                        <a:extLst>
                          <a:ext uri="{FF2B5EF4-FFF2-40B4-BE49-F238E27FC236}">
                            <a16:creationId xmlns:a16="http://schemas.microsoft.com/office/drawing/2014/main" id="{787FA449-BBCA-47E9-AA13-F58F5301332D}"/>
                          </a:ext>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1ABD04FB" id="Group 1" o:spid="_x0000_s1026"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">
              <v:shape id="Freeform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" path="m,c,453,,453,,453,23,401,52,353,87,310v7,-9,14,-17,21,-26c116,275,125,266,133,258,248,143,406,72,581,72v291,,291,,291,c872,,872,,872,l,xe" fillcolor="#f8931d [3205]" stroked="f">
                <v:path arrowok="t" o:connecttype="custom" o:connectlocs="0,0;0,3720166;775457,2545809;962637,2332290;1185469,2118770;5178629,591285;7772400,591285;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" path="m1628881,1895780v87616,-8437,154313,-121744,71851,-198888c415301,414363,93943,93731,13603,13572l,,,329116r19162,24174c1506705,1831895,1506705,1831895,1506705,1831895v12935,12857,19403,25715,32338,32143c1568147,1889753,1599676,1898593,1628881,1895780xe" fillcolor="#e64823 [3208]"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ce8d3e [3206]" stroked="f">
                <v:path arrowok="t" o:connecttype="custom" o:connectlocs="2307676,2684454;2409112,2403672;5438,5426;0,0;0,454256;5467,469395;35142,506832;2135192,2594263;2180846,2639642;2307676,2684454" o:connectangles="0,0,0,0,0,0,0,0,0,0"/>
              </v:shape>
              <v:shape id="Freeform: Shape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" path="m1070039,r,950237l,950237,1070039,xe" fillcolor="#f8931d [3205]" stroked="f">
                <v:path arrowok="t" o:connecttype="custom" o:connectlocs="1070039,0;1070039,950237;0,950237" o:connectangles="0,0,0"/>
              </v:shape>
              <v:shape id="Freeform: Shape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" path="m1991837,r,238843l1991837,829191,925407,1776225,,1776225,1991837,xe" fillcolor="#ce8d3e [3206]" stroked="f">
                <v:path arrowok="t" o:connecttype="custom" o:connectlocs="1991837,0;1991837,238843;1991837,829191;925407,1776225;0,1776225" o:connectangles="0,0,0,0,0"/>
              </v:shape>
              <v:shape id="Freeform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" path="m11,182c193,,193,,193,v1,,1,,1,c194,30,194,30,194,30v,1,,2,,3c193,35,192,37,190,39,32,197,32,197,32,197v-1,2,-2,3,-4,4c16,212,,194,11,182xe" fillcolor="#ec7016 [3207]" stroked="f">
                <v:path arrowok="t" o:connecttype="custom" o:connectlocs="95230,1412099;1670857,0;1679514,0;1679514,232763;1679514,256040;1644885,302593;277033,1528480;242404,1559515;95230,1412099" o:connectangles="0,0,0,0,0,0,0,0,0"/>
              </v:shape>
              <v:shape id="Freeform: Shape 29" o:spid="_x0000_s1033"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9c6a6a [3209]" stroked="f">
                <v:path arrowok="t" o:connecttype="custom" o:connectlocs="2591733,0;2605691,0;2605691,373697;2605691,411067;2549860,485806;344535,2453944;288704,2503770;271639,2515287;81037,2515287;49678,2492870;51423,2267095;2591733,0" o:connectangles="0,0,0,0,0,0,0,0,0,0,0,0"/>
              </v:shape>
              <v:shape id="Freeform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" path="m11,182c193,,193,,193,v1,,1,,1,c194,30,194,30,194,30v,1,,2,,3c193,35,192,37,190,39,32,197,32,197,32,197v-1,2,-2,3,-4,4c16,212,,194,11,182xe" fillcolor="#ffca08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84.3pt;height:384.3pt" o:bullet="t">
        <v:imagedata r:id="rId1" o:title="th[1]"/>
      </v:shape>
    </w:pict>
  </w:numPicBullet>
  <w:numPicBullet w:numPicBulletId="1">
    <w:pict>
      <v:shape id="_x0000_i1043" type="#_x0000_t75" style="width:5in;height:5in" o:bullet="t">
        <v:imagedata r:id="rId2" o:title="th[1]"/>
      </v:shape>
    </w:pict>
  </w:numPicBullet>
  <w:numPicBullet w:numPicBulletId="2">
    <w:pict>
      <v:shape w14:anchorId="79CD6F36" id="_x0000_i1044" type="#_x0000_t75" style="width:384.3pt;height:384.3pt" o:bullet="t">
        <v:imagedata r:id="rId3" o:title="th[1]"/>
      </v:shape>
    </w:pict>
  </w:numPicBullet>
  <w:numPicBullet w:numPicBulletId="3">
    <w:pict>
      <v:shape id="_x0000_i1045" type="#_x0000_t75" style="width:191.7pt;height:191.7pt" o:bullet="t">
        <v:imagedata r:id="rId4" o:title="th[3]"/>
      </v:shape>
    </w:pict>
  </w:numPicBullet>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07A52"/>
    <w:multiLevelType w:val="hybridMultilevel"/>
    <w:tmpl w:val="65F25E12"/>
    <w:lvl w:ilvl="0" w:tplc="72D00D74">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122D19"/>
    <w:multiLevelType w:val="hybridMultilevel"/>
    <w:tmpl w:val="9B5A7938"/>
    <w:lvl w:ilvl="0" w:tplc="1794D37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2111C"/>
    <w:multiLevelType w:val="hybridMultilevel"/>
    <w:tmpl w:val="27DEF8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F4B7E"/>
    <w:multiLevelType w:val="hybridMultilevel"/>
    <w:tmpl w:val="C706C3E4"/>
    <w:lvl w:ilvl="0" w:tplc="C41E6ACE">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828"/>
    <w:rsid w:val="000115CE"/>
    <w:rsid w:val="00066828"/>
    <w:rsid w:val="00074443"/>
    <w:rsid w:val="000828F4"/>
    <w:rsid w:val="000D1D93"/>
    <w:rsid w:val="000F1B5C"/>
    <w:rsid w:val="000F51EC"/>
    <w:rsid w:val="000F7122"/>
    <w:rsid w:val="00116B80"/>
    <w:rsid w:val="001B4EEF"/>
    <w:rsid w:val="001B689C"/>
    <w:rsid w:val="00200635"/>
    <w:rsid w:val="00254E0D"/>
    <w:rsid w:val="0038000D"/>
    <w:rsid w:val="00385ACF"/>
    <w:rsid w:val="00422757"/>
    <w:rsid w:val="00436E03"/>
    <w:rsid w:val="00475D96"/>
    <w:rsid w:val="00477474"/>
    <w:rsid w:val="00480B7F"/>
    <w:rsid w:val="004A1893"/>
    <w:rsid w:val="004C4A44"/>
    <w:rsid w:val="005125BB"/>
    <w:rsid w:val="00512F6D"/>
    <w:rsid w:val="005264AB"/>
    <w:rsid w:val="00537F9C"/>
    <w:rsid w:val="00572222"/>
    <w:rsid w:val="005D3DA6"/>
    <w:rsid w:val="00616566"/>
    <w:rsid w:val="00617FFB"/>
    <w:rsid w:val="00642E91"/>
    <w:rsid w:val="00744EA9"/>
    <w:rsid w:val="00752FC4"/>
    <w:rsid w:val="00757E9C"/>
    <w:rsid w:val="00765595"/>
    <w:rsid w:val="007B4C91"/>
    <w:rsid w:val="007D70F7"/>
    <w:rsid w:val="00830C5F"/>
    <w:rsid w:val="00834A33"/>
    <w:rsid w:val="00896EE1"/>
    <w:rsid w:val="008C1482"/>
    <w:rsid w:val="008C2737"/>
    <w:rsid w:val="008D0AA7"/>
    <w:rsid w:val="00912A0A"/>
    <w:rsid w:val="009468D3"/>
    <w:rsid w:val="00A17117"/>
    <w:rsid w:val="00A5578C"/>
    <w:rsid w:val="00A763AE"/>
    <w:rsid w:val="00AA2F74"/>
    <w:rsid w:val="00AC1A6E"/>
    <w:rsid w:val="00B40F1A"/>
    <w:rsid w:val="00B63133"/>
    <w:rsid w:val="00BC0F0A"/>
    <w:rsid w:val="00C11980"/>
    <w:rsid w:val="00C37964"/>
    <w:rsid w:val="00C81852"/>
    <w:rsid w:val="00CB0809"/>
    <w:rsid w:val="00D04123"/>
    <w:rsid w:val="00D06525"/>
    <w:rsid w:val="00D149F1"/>
    <w:rsid w:val="00D36106"/>
    <w:rsid w:val="00DB29FF"/>
    <w:rsid w:val="00DC7840"/>
    <w:rsid w:val="00E5646A"/>
    <w:rsid w:val="00E60EA8"/>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9099B"/>
  <w15:chartTrackingRefBased/>
  <w15:docId w15:val="{002DDF0E-D37D-4F39-A513-C5A17773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A231F"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F1A"/>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864A04"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826600"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C49A00"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C49A00"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826600"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826600"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864A04"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864A04" w:themeColor="accent2" w:themeShade="80"/>
    </w:rPr>
  </w:style>
  <w:style w:type="character" w:styleId="PlaceholderText">
    <w:name w:val="Placeholder Text"/>
    <w:basedOn w:val="DefaultParagraphFont"/>
    <w:uiPriority w:val="99"/>
    <w:semiHidden/>
    <w:rsid w:val="00912A0A"/>
    <w:rPr>
      <w:color w:val="B23214" w:themeColor="accent5" w:themeShade="BF"/>
      <w:sz w:val="22"/>
    </w:rPr>
  </w:style>
  <w:style w:type="paragraph" w:customStyle="1" w:styleId="ContactInfo">
    <w:name w:val="Contact Info"/>
    <w:basedOn w:val="Normal"/>
    <w:uiPriority w:val="3"/>
    <w:qFormat/>
    <w:rsid w:val="008C2737"/>
    <w:pPr>
      <w:spacing w:after="0"/>
      <w:jc w:val="right"/>
    </w:pPr>
    <w:rPr>
      <w:sz w:val="20"/>
      <w:szCs w:val="18"/>
    </w:rPr>
  </w:style>
  <w:style w:type="paragraph" w:styleId="Date">
    <w:name w:val="Date"/>
    <w:basedOn w:val="Normal"/>
    <w:next w:val="Salutation"/>
    <w:link w:val="DateChar"/>
    <w:uiPriority w:val="4"/>
    <w:unhideWhenUsed/>
    <w:qFormat/>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864A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FFCA08" w:themeColor="accent1" w:frame="1"/>
        <w:left w:val="single" w:sz="2" w:space="10" w:color="FFCA08" w:themeColor="accent1" w:frame="1"/>
        <w:bottom w:val="single" w:sz="2" w:space="10" w:color="FFCA08" w:themeColor="accent1" w:frame="1"/>
        <w:right w:val="single" w:sz="2" w:space="10" w:color="FFCA08" w:themeColor="accent1" w:frame="1"/>
      </w:pBdr>
      <w:ind w:left="1152" w:right="1152"/>
    </w:pPr>
    <w:rPr>
      <w:rFonts w:eastAsiaTheme="minorEastAsia"/>
      <w:i/>
      <w:iCs/>
      <w:color w:val="C49A00"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39302A"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4CD" w:themeFill="accent1" w:themeFillTint="33"/>
    </w:tcPr>
    <w:tblStylePr w:type="firstRow">
      <w:rPr>
        <w:b/>
        <w:bCs/>
      </w:rPr>
      <w:tblPr/>
      <w:tcPr>
        <w:shd w:val="clear" w:color="auto" w:fill="FFE99C" w:themeFill="accent1" w:themeFillTint="66"/>
      </w:tcPr>
    </w:tblStylePr>
    <w:tblStylePr w:type="lastRow">
      <w:rPr>
        <w:b/>
        <w:bCs/>
        <w:color w:val="000000" w:themeColor="text1"/>
      </w:rPr>
      <w:tblPr/>
      <w:tcPr>
        <w:shd w:val="clear" w:color="auto" w:fill="FFE99C" w:themeFill="accent1" w:themeFillTint="66"/>
      </w:tcPr>
    </w:tblStylePr>
    <w:tblStylePr w:type="firstCol">
      <w:rPr>
        <w:color w:val="FFFFFF" w:themeColor="background1"/>
      </w:rPr>
      <w:tblPr/>
      <w:tcPr>
        <w:shd w:val="clear" w:color="auto" w:fill="C49A00" w:themeFill="accent1" w:themeFillShade="BF"/>
      </w:tcPr>
    </w:tblStylePr>
    <w:tblStylePr w:type="lastCol">
      <w:rPr>
        <w:color w:val="FFFFFF" w:themeColor="background1"/>
      </w:rPr>
      <w:tblPr/>
      <w:tcPr>
        <w:shd w:val="clear" w:color="auto" w:fill="C49A00" w:themeFill="accent1" w:themeFillShade="BF"/>
      </w:tcPr>
    </w:tblStylePr>
    <w:tblStylePr w:type="band1Vert">
      <w:tblPr/>
      <w:tcPr>
        <w:shd w:val="clear" w:color="auto" w:fill="FFE483" w:themeFill="accent1" w:themeFillTint="7F"/>
      </w:tcPr>
    </w:tblStylePr>
    <w:tblStylePr w:type="band1Horz">
      <w:tblPr/>
      <w:tcPr>
        <w:shd w:val="clear" w:color="auto" w:fill="FFE483"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2" w:themeFillTint="33"/>
    </w:tcPr>
    <w:tblStylePr w:type="firstRow">
      <w:rPr>
        <w:b/>
        <w:bCs/>
      </w:rPr>
      <w:tblPr/>
      <w:tcPr>
        <w:shd w:val="clear" w:color="auto" w:fill="FCD3A4" w:themeFill="accent2" w:themeFillTint="66"/>
      </w:tcPr>
    </w:tblStylePr>
    <w:tblStylePr w:type="lastRow">
      <w:rPr>
        <w:b/>
        <w:bCs/>
        <w:color w:val="000000" w:themeColor="text1"/>
      </w:rPr>
      <w:tblPr/>
      <w:tcPr>
        <w:shd w:val="clear" w:color="auto" w:fill="FCD3A4" w:themeFill="accent2" w:themeFillTint="66"/>
      </w:tcPr>
    </w:tblStylePr>
    <w:tblStylePr w:type="firstCol">
      <w:rPr>
        <w:color w:val="FFFFFF" w:themeColor="background1"/>
      </w:rPr>
      <w:tblPr/>
      <w:tcPr>
        <w:shd w:val="clear" w:color="auto" w:fill="C96E06" w:themeFill="accent2" w:themeFillShade="BF"/>
      </w:tcPr>
    </w:tblStylePr>
    <w:tblStylePr w:type="lastCol">
      <w:rPr>
        <w:color w:val="FFFFFF" w:themeColor="background1"/>
      </w:rPr>
      <w:tblPr/>
      <w:tcPr>
        <w:shd w:val="clear" w:color="auto" w:fill="C96E06" w:themeFill="accent2" w:themeFillShade="BF"/>
      </w:tcPr>
    </w:tblStylePr>
    <w:tblStylePr w:type="band1Vert">
      <w:tblPr/>
      <w:tcPr>
        <w:shd w:val="clear" w:color="auto" w:fill="FBC88E" w:themeFill="accent2" w:themeFillTint="7F"/>
      </w:tcPr>
    </w:tblStylePr>
    <w:tblStylePr w:type="band1Horz">
      <w:tblPr/>
      <w:tcPr>
        <w:shd w:val="clear" w:color="auto" w:fill="FBC88E"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E7D8" w:themeFill="accent3" w:themeFillTint="33"/>
    </w:tcPr>
    <w:tblStylePr w:type="firstRow">
      <w:rPr>
        <w:b/>
        <w:bCs/>
      </w:rPr>
      <w:tblPr/>
      <w:tcPr>
        <w:shd w:val="clear" w:color="auto" w:fill="EBD1B1" w:themeFill="accent3" w:themeFillTint="66"/>
      </w:tcPr>
    </w:tblStylePr>
    <w:tblStylePr w:type="lastRow">
      <w:rPr>
        <w:b/>
        <w:bCs/>
        <w:color w:val="000000" w:themeColor="text1"/>
      </w:rPr>
      <w:tblPr/>
      <w:tcPr>
        <w:shd w:val="clear" w:color="auto" w:fill="EBD1B1" w:themeFill="accent3" w:themeFillTint="66"/>
      </w:tcPr>
    </w:tblStylePr>
    <w:tblStylePr w:type="firstCol">
      <w:rPr>
        <w:color w:val="FFFFFF" w:themeColor="background1"/>
      </w:rPr>
      <w:tblPr/>
      <w:tcPr>
        <w:shd w:val="clear" w:color="auto" w:fill="A06928" w:themeFill="accent3" w:themeFillShade="BF"/>
      </w:tcPr>
    </w:tblStylePr>
    <w:tblStylePr w:type="lastCol">
      <w:rPr>
        <w:color w:val="FFFFFF" w:themeColor="background1"/>
      </w:rPr>
      <w:tblPr/>
      <w:tcPr>
        <w:shd w:val="clear" w:color="auto" w:fill="A06928" w:themeFill="accent3" w:themeFillShade="BF"/>
      </w:tcPr>
    </w:tblStylePr>
    <w:tblStylePr w:type="band1Vert">
      <w:tblPr/>
      <w:tcPr>
        <w:shd w:val="clear" w:color="auto" w:fill="E6C59E" w:themeFill="accent3" w:themeFillTint="7F"/>
      </w:tcPr>
    </w:tblStylePr>
    <w:tblStylePr w:type="band1Horz">
      <w:tblPr/>
      <w:tcPr>
        <w:shd w:val="clear" w:color="auto" w:fill="E6C59E"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2D0" w:themeFill="accent4" w:themeFillTint="33"/>
    </w:tcPr>
    <w:tblStylePr w:type="firstRow">
      <w:rPr>
        <w:b/>
        <w:bCs/>
      </w:rPr>
      <w:tblPr/>
      <w:tcPr>
        <w:shd w:val="clear" w:color="auto" w:fill="F7C5A1" w:themeFill="accent4" w:themeFillTint="66"/>
      </w:tcPr>
    </w:tblStylePr>
    <w:tblStylePr w:type="lastRow">
      <w:rPr>
        <w:b/>
        <w:bCs/>
        <w:color w:val="000000" w:themeColor="text1"/>
      </w:rPr>
      <w:tblPr/>
      <w:tcPr>
        <w:shd w:val="clear" w:color="auto" w:fill="F7C5A1" w:themeFill="accent4" w:themeFillTint="66"/>
      </w:tcPr>
    </w:tblStylePr>
    <w:tblStylePr w:type="firstCol">
      <w:rPr>
        <w:color w:val="FFFFFF" w:themeColor="background1"/>
      </w:rPr>
      <w:tblPr/>
      <w:tcPr>
        <w:shd w:val="clear" w:color="auto" w:fill="B2530E" w:themeFill="accent4" w:themeFillShade="BF"/>
      </w:tcPr>
    </w:tblStylePr>
    <w:tblStylePr w:type="lastCol">
      <w:rPr>
        <w:color w:val="FFFFFF" w:themeColor="background1"/>
      </w:rPr>
      <w:tblPr/>
      <w:tcPr>
        <w:shd w:val="clear" w:color="auto" w:fill="B2530E" w:themeFill="accent4" w:themeFillShade="BF"/>
      </w:tcPr>
    </w:tblStylePr>
    <w:tblStylePr w:type="band1Vert">
      <w:tblPr/>
      <w:tcPr>
        <w:shd w:val="clear" w:color="auto" w:fill="F5B78A" w:themeFill="accent4" w:themeFillTint="7F"/>
      </w:tcPr>
    </w:tblStylePr>
    <w:tblStylePr w:type="band1Horz">
      <w:tblPr/>
      <w:tcPr>
        <w:shd w:val="clear" w:color="auto" w:fill="F5B78A"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DAD3" w:themeFill="accent5" w:themeFillTint="33"/>
    </w:tcPr>
    <w:tblStylePr w:type="firstRow">
      <w:rPr>
        <w:b/>
        <w:bCs/>
      </w:rPr>
      <w:tblPr/>
      <w:tcPr>
        <w:shd w:val="clear" w:color="auto" w:fill="F5B5A7" w:themeFill="accent5" w:themeFillTint="66"/>
      </w:tcPr>
    </w:tblStylePr>
    <w:tblStylePr w:type="lastRow">
      <w:rPr>
        <w:b/>
        <w:bCs/>
        <w:color w:val="000000" w:themeColor="text1"/>
      </w:rPr>
      <w:tblPr/>
      <w:tcPr>
        <w:shd w:val="clear" w:color="auto" w:fill="F5B5A7" w:themeFill="accent5" w:themeFillTint="66"/>
      </w:tcPr>
    </w:tblStylePr>
    <w:tblStylePr w:type="firstCol">
      <w:rPr>
        <w:color w:val="FFFFFF" w:themeColor="background1"/>
      </w:rPr>
      <w:tblPr/>
      <w:tcPr>
        <w:shd w:val="clear" w:color="auto" w:fill="B23214" w:themeFill="accent5" w:themeFillShade="BF"/>
      </w:tcPr>
    </w:tblStylePr>
    <w:tblStylePr w:type="lastCol">
      <w:rPr>
        <w:color w:val="FFFFFF" w:themeColor="background1"/>
      </w:rPr>
      <w:tblPr/>
      <w:tcPr>
        <w:shd w:val="clear" w:color="auto" w:fill="B23214" w:themeFill="accent5" w:themeFillShade="BF"/>
      </w:tcPr>
    </w:tblStylePr>
    <w:tblStylePr w:type="band1Vert">
      <w:tblPr/>
      <w:tcPr>
        <w:shd w:val="clear" w:color="auto" w:fill="F2A391" w:themeFill="accent5" w:themeFillTint="7F"/>
      </w:tcPr>
    </w:tblStylePr>
    <w:tblStylePr w:type="band1Horz">
      <w:tblPr/>
      <w:tcPr>
        <w:shd w:val="clear" w:color="auto" w:fill="F2A391"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1E1" w:themeFill="accent6" w:themeFillTint="33"/>
    </w:tcPr>
    <w:tblStylePr w:type="firstRow">
      <w:rPr>
        <w:b/>
        <w:bCs/>
      </w:rPr>
      <w:tblPr/>
      <w:tcPr>
        <w:shd w:val="clear" w:color="auto" w:fill="D7C3C3" w:themeFill="accent6" w:themeFillTint="66"/>
      </w:tcPr>
    </w:tblStylePr>
    <w:tblStylePr w:type="lastRow">
      <w:rPr>
        <w:b/>
        <w:bCs/>
        <w:color w:val="000000" w:themeColor="text1"/>
      </w:rPr>
      <w:tblPr/>
      <w:tcPr>
        <w:shd w:val="clear" w:color="auto" w:fill="D7C3C3" w:themeFill="accent6" w:themeFillTint="66"/>
      </w:tcPr>
    </w:tblStylePr>
    <w:tblStylePr w:type="firstCol">
      <w:rPr>
        <w:color w:val="FFFFFF" w:themeColor="background1"/>
      </w:rPr>
      <w:tblPr/>
      <w:tcPr>
        <w:shd w:val="clear" w:color="auto" w:fill="754E4E" w:themeFill="accent6" w:themeFillShade="BF"/>
      </w:tcPr>
    </w:tblStylePr>
    <w:tblStylePr w:type="lastCol">
      <w:rPr>
        <w:color w:val="FFFFFF" w:themeColor="background1"/>
      </w:rPr>
      <w:tblPr/>
      <w:tcPr>
        <w:shd w:val="clear" w:color="auto" w:fill="754E4E" w:themeFill="accent6" w:themeFillShade="BF"/>
      </w:tcPr>
    </w:tblStylePr>
    <w:tblStylePr w:type="band1Vert">
      <w:tblPr/>
      <w:tcPr>
        <w:shd w:val="clear" w:color="auto" w:fill="CDB4B4" w:themeFill="accent6" w:themeFillTint="7F"/>
      </w:tcPr>
    </w:tblStylePr>
    <w:tblStylePr w:type="band1Horz">
      <w:tblPr/>
      <w:tcPr>
        <w:shd w:val="clear" w:color="auto" w:fill="CDB4B4"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67606" w:themeFill="accent2" w:themeFillShade="CC"/>
      </w:tcPr>
    </w:tblStylePr>
    <w:tblStylePr w:type="lastRow">
      <w:rPr>
        <w:b/>
        <w:bCs/>
        <w:color w:val="D676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9E6" w:themeFill="accent1" w:themeFillTint="19"/>
    </w:tcPr>
    <w:tblStylePr w:type="firstRow">
      <w:rPr>
        <w:b/>
        <w:bCs/>
        <w:color w:val="FFFFFF" w:themeColor="background1"/>
      </w:rPr>
      <w:tblPr/>
      <w:tcPr>
        <w:tcBorders>
          <w:bottom w:val="single" w:sz="12" w:space="0" w:color="FFFFFF" w:themeColor="background1"/>
        </w:tcBorders>
        <w:shd w:val="clear" w:color="auto" w:fill="D67606" w:themeFill="accent2" w:themeFillShade="CC"/>
      </w:tcPr>
    </w:tblStylePr>
    <w:tblStylePr w:type="lastRow">
      <w:rPr>
        <w:b/>
        <w:bCs/>
        <w:color w:val="D676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1C1" w:themeFill="accent1" w:themeFillTint="3F"/>
      </w:tcPr>
    </w:tblStylePr>
    <w:tblStylePr w:type="band1Horz">
      <w:tblPr/>
      <w:tcPr>
        <w:shd w:val="clear" w:color="auto" w:fill="FFF4CD"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EF4E8" w:themeFill="accent2" w:themeFillTint="19"/>
    </w:tcPr>
    <w:tblStylePr w:type="firstRow">
      <w:rPr>
        <w:b/>
        <w:bCs/>
        <w:color w:val="FFFFFF" w:themeColor="background1"/>
      </w:rPr>
      <w:tblPr/>
      <w:tcPr>
        <w:tcBorders>
          <w:bottom w:val="single" w:sz="12" w:space="0" w:color="FFFFFF" w:themeColor="background1"/>
        </w:tcBorders>
        <w:shd w:val="clear" w:color="auto" w:fill="D67606" w:themeFill="accent2" w:themeFillShade="CC"/>
      </w:tcPr>
    </w:tblStylePr>
    <w:tblStylePr w:type="lastRow">
      <w:rPr>
        <w:b/>
        <w:bCs/>
        <w:color w:val="D676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2" w:themeFillTint="3F"/>
      </w:tcPr>
    </w:tblStylePr>
    <w:tblStylePr w:type="band1Horz">
      <w:tblPr/>
      <w:tcPr>
        <w:shd w:val="clear" w:color="auto" w:fill="FDE9D1"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AF3EB" w:themeFill="accent3" w:themeFillTint="19"/>
    </w:tcPr>
    <w:tblStylePr w:type="firstRow">
      <w:rPr>
        <w:b/>
        <w:bCs/>
        <w:color w:val="FFFFFF" w:themeColor="background1"/>
      </w:rPr>
      <w:tblPr/>
      <w:tcPr>
        <w:tcBorders>
          <w:bottom w:val="single" w:sz="12" w:space="0" w:color="FFFFFF" w:themeColor="background1"/>
        </w:tcBorders>
        <w:shd w:val="clear" w:color="auto" w:fill="BE590F" w:themeFill="accent4" w:themeFillShade="CC"/>
      </w:tcPr>
    </w:tblStylePr>
    <w:tblStylePr w:type="lastRow">
      <w:rPr>
        <w:b/>
        <w:bCs/>
        <w:color w:val="BE59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2CF" w:themeFill="accent3" w:themeFillTint="3F"/>
      </w:tcPr>
    </w:tblStylePr>
    <w:tblStylePr w:type="band1Horz">
      <w:tblPr/>
      <w:tcPr>
        <w:shd w:val="clear" w:color="auto" w:fill="F5E7D8"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AA702B" w:themeFill="accent3" w:themeFillShade="CC"/>
      </w:tcPr>
    </w:tblStylePr>
    <w:tblStylePr w:type="lastRow">
      <w:rPr>
        <w:b/>
        <w:bCs/>
        <w:color w:val="AA702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BC5" w:themeFill="accent4" w:themeFillTint="3F"/>
      </w:tcPr>
    </w:tblStylePr>
    <w:tblStylePr w:type="band1Horz">
      <w:tblPr/>
      <w:tcPr>
        <w:shd w:val="clear" w:color="auto" w:fill="FBE2D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CECE9" w:themeFill="accent5" w:themeFillTint="19"/>
    </w:tcPr>
    <w:tblStylePr w:type="firstRow">
      <w:rPr>
        <w:b/>
        <w:bCs/>
        <w:color w:val="FFFFFF" w:themeColor="background1"/>
      </w:rPr>
      <w:tblPr/>
      <w:tcPr>
        <w:tcBorders>
          <w:bottom w:val="single" w:sz="12" w:space="0" w:color="FFFFFF" w:themeColor="background1"/>
        </w:tcBorders>
        <w:shd w:val="clear" w:color="auto" w:fill="7D5353" w:themeFill="accent6" w:themeFillShade="CC"/>
      </w:tcPr>
    </w:tblStylePr>
    <w:tblStylePr w:type="lastRow">
      <w:rPr>
        <w:b/>
        <w:bCs/>
        <w:color w:val="7D53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1C8" w:themeFill="accent5" w:themeFillTint="3F"/>
      </w:tcPr>
    </w:tblStylePr>
    <w:tblStylePr w:type="band1Horz">
      <w:tblPr/>
      <w:tcPr>
        <w:shd w:val="clear" w:color="auto" w:fill="FADAD3"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5F0F0" w:themeFill="accent6" w:themeFillTint="19"/>
    </w:tcPr>
    <w:tblStylePr w:type="firstRow">
      <w:rPr>
        <w:b/>
        <w:bCs/>
        <w:color w:val="FFFFFF" w:themeColor="background1"/>
      </w:rPr>
      <w:tblPr/>
      <w:tcPr>
        <w:tcBorders>
          <w:bottom w:val="single" w:sz="12" w:space="0" w:color="FFFFFF" w:themeColor="background1"/>
        </w:tcBorders>
        <w:shd w:val="clear" w:color="auto" w:fill="BE3515" w:themeFill="accent5" w:themeFillShade="CC"/>
      </w:tcPr>
    </w:tblStylePr>
    <w:tblStylePr w:type="lastRow">
      <w:rPr>
        <w:b/>
        <w:bCs/>
        <w:color w:val="BE351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DA" w:themeFill="accent6" w:themeFillTint="3F"/>
      </w:tcPr>
    </w:tblStylePr>
    <w:tblStylePr w:type="band1Horz">
      <w:tblPr/>
      <w:tcPr>
        <w:shd w:val="clear" w:color="auto" w:fill="EBE1E1"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8931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8931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8931D" w:themeColor="accent2"/>
        <w:left w:val="single" w:sz="4" w:space="0" w:color="FFCA08" w:themeColor="accent1"/>
        <w:bottom w:val="single" w:sz="4" w:space="0" w:color="FFCA08" w:themeColor="accent1"/>
        <w:right w:val="single" w:sz="4" w:space="0" w:color="FFCA08" w:themeColor="accent1"/>
        <w:insideH w:val="single" w:sz="4" w:space="0" w:color="FFFFFF" w:themeColor="background1"/>
        <w:insideV w:val="single" w:sz="4" w:space="0" w:color="FFFFFF" w:themeColor="background1"/>
      </w:tblBorders>
    </w:tblPr>
    <w:tcPr>
      <w:shd w:val="clear" w:color="auto" w:fill="FFF9E6" w:themeFill="accent1" w:themeFillTint="19"/>
    </w:tcPr>
    <w:tblStylePr w:type="firstRow">
      <w:rPr>
        <w:b/>
        <w:bCs/>
      </w:rPr>
      <w:tblPr/>
      <w:tcPr>
        <w:tcBorders>
          <w:top w:val="nil"/>
          <w:left w:val="nil"/>
          <w:bottom w:val="single" w:sz="24" w:space="0" w:color="F8931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7B00" w:themeFill="accent1" w:themeFillShade="99"/>
      </w:tcPr>
    </w:tblStylePr>
    <w:tblStylePr w:type="firstCol">
      <w:rPr>
        <w:color w:val="FFFFFF" w:themeColor="background1"/>
      </w:rPr>
      <w:tblPr/>
      <w:tcPr>
        <w:tcBorders>
          <w:top w:val="nil"/>
          <w:left w:val="nil"/>
          <w:bottom w:val="nil"/>
          <w:right w:val="nil"/>
          <w:insideH w:val="single" w:sz="4" w:space="0" w:color="9D7B00" w:themeColor="accent1" w:themeShade="99"/>
          <w:insideV w:val="nil"/>
        </w:tcBorders>
        <w:shd w:val="clear" w:color="auto" w:fill="9D7B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D7B00" w:themeFill="accent1" w:themeFillShade="99"/>
      </w:tcPr>
    </w:tblStylePr>
    <w:tblStylePr w:type="band1Vert">
      <w:tblPr/>
      <w:tcPr>
        <w:shd w:val="clear" w:color="auto" w:fill="FFE99C" w:themeFill="accent1" w:themeFillTint="66"/>
      </w:tcPr>
    </w:tblStylePr>
    <w:tblStylePr w:type="band1Horz">
      <w:tblPr/>
      <w:tcPr>
        <w:shd w:val="clear" w:color="auto" w:fill="FFE48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8931D" w:themeColor="accent2"/>
        <w:left w:val="single" w:sz="4" w:space="0" w:color="F8931D" w:themeColor="accent2"/>
        <w:bottom w:val="single" w:sz="4" w:space="0" w:color="F8931D" w:themeColor="accent2"/>
        <w:right w:val="single" w:sz="4" w:space="0" w:color="F8931D" w:themeColor="accent2"/>
        <w:insideH w:val="single" w:sz="4" w:space="0" w:color="FFFFFF" w:themeColor="background1"/>
        <w:insideV w:val="single" w:sz="4" w:space="0" w:color="FFFFFF" w:themeColor="background1"/>
      </w:tblBorders>
    </w:tblPr>
    <w:tcPr>
      <w:shd w:val="clear" w:color="auto" w:fill="FEF4E8" w:themeFill="accent2" w:themeFillTint="19"/>
    </w:tcPr>
    <w:tblStylePr w:type="firstRow">
      <w:rPr>
        <w:b/>
        <w:bCs/>
      </w:rPr>
      <w:tblPr/>
      <w:tcPr>
        <w:tcBorders>
          <w:top w:val="nil"/>
          <w:left w:val="nil"/>
          <w:bottom w:val="single" w:sz="24" w:space="0" w:color="F8931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5805" w:themeFill="accent2" w:themeFillShade="99"/>
      </w:tcPr>
    </w:tblStylePr>
    <w:tblStylePr w:type="firstCol">
      <w:rPr>
        <w:color w:val="FFFFFF" w:themeColor="background1"/>
      </w:rPr>
      <w:tblPr/>
      <w:tcPr>
        <w:tcBorders>
          <w:top w:val="nil"/>
          <w:left w:val="nil"/>
          <w:bottom w:val="nil"/>
          <w:right w:val="nil"/>
          <w:insideH w:val="single" w:sz="4" w:space="0" w:color="A15805" w:themeColor="accent2" w:themeShade="99"/>
          <w:insideV w:val="nil"/>
        </w:tcBorders>
        <w:shd w:val="clear" w:color="auto" w:fill="A1580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15805" w:themeFill="accent2" w:themeFillShade="99"/>
      </w:tcPr>
    </w:tblStylePr>
    <w:tblStylePr w:type="band1Vert">
      <w:tblPr/>
      <w:tcPr>
        <w:shd w:val="clear" w:color="auto" w:fill="FCD3A4" w:themeFill="accent2" w:themeFillTint="66"/>
      </w:tcPr>
    </w:tblStylePr>
    <w:tblStylePr w:type="band1Horz">
      <w:tblPr/>
      <w:tcPr>
        <w:shd w:val="clear" w:color="auto" w:fill="FBC8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EC7016" w:themeColor="accent4"/>
        <w:left w:val="single" w:sz="4" w:space="0" w:color="CE8D3E" w:themeColor="accent3"/>
        <w:bottom w:val="single" w:sz="4" w:space="0" w:color="CE8D3E" w:themeColor="accent3"/>
        <w:right w:val="single" w:sz="4" w:space="0" w:color="CE8D3E" w:themeColor="accent3"/>
        <w:insideH w:val="single" w:sz="4" w:space="0" w:color="FFFFFF" w:themeColor="background1"/>
        <w:insideV w:val="single" w:sz="4" w:space="0" w:color="FFFFFF" w:themeColor="background1"/>
      </w:tblBorders>
    </w:tblPr>
    <w:tcPr>
      <w:shd w:val="clear" w:color="auto" w:fill="FAF3EB" w:themeFill="accent3" w:themeFillTint="19"/>
    </w:tcPr>
    <w:tblStylePr w:type="firstRow">
      <w:rPr>
        <w:b/>
        <w:bCs/>
      </w:rPr>
      <w:tblPr/>
      <w:tcPr>
        <w:tcBorders>
          <w:top w:val="nil"/>
          <w:left w:val="nil"/>
          <w:bottom w:val="single" w:sz="24" w:space="0" w:color="EC701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5420" w:themeFill="accent3" w:themeFillShade="99"/>
      </w:tcPr>
    </w:tblStylePr>
    <w:tblStylePr w:type="firstCol">
      <w:rPr>
        <w:color w:val="FFFFFF" w:themeColor="background1"/>
      </w:rPr>
      <w:tblPr/>
      <w:tcPr>
        <w:tcBorders>
          <w:top w:val="nil"/>
          <w:left w:val="nil"/>
          <w:bottom w:val="nil"/>
          <w:right w:val="nil"/>
          <w:insideH w:val="single" w:sz="4" w:space="0" w:color="805420" w:themeColor="accent3" w:themeShade="99"/>
          <w:insideV w:val="nil"/>
        </w:tcBorders>
        <w:shd w:val="clear" w:color="auto" w:fill="8054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05420" w:themeFill="accent3" w:themeFillShade="99"/>
      </w:tcPr>
    </w:tblStylePr>
    <w:tblStylePr w:type="band1Vert">
      <w:tblPr/>
      <w:tcPr>
        <w:shd w:val="clear" w:color="auto" w:fill="EBD1B1" w:themeFill="accent3" w:themeFillTint="66"/>
      </w:tcPr>
    </w:tblStylePr>
    <w:tblStylePr w:type="band1Horz">
      <w:tblPr/>
      <w:tcPr>
        <w:shd w:val="clear" w:color="auto" w:fill="E6C59E"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CE8D3E" w:themeColor="accent3"/>
        <w:left w:val="single" w:sz="4" w:space="0" w:color="EC7016" w:themeColor="accent4"/>
        <w:bottom w:val="single" w:sz="4" w:space="0" w:color="EC7016" w:themeColor="accent4"/>
        <w:right w:val="single" w:sz="4" w:space="0" w:color="EC7016"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CE8D3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420B" w:themeFill="accent4" w:themeFillShade="99"/>
      </w:tcPr>
    </w:tblStylePr>
    <w:tblStylePr w:type="firstCol">
      <w:rPr>
        <w:color w:val="FFFFFF" w:themeColor="background1"/>
      </w:rPr>
      <w:tblPr/>
      <w:tcPr>
        <w:tcBorders>
          <w:top w:val="nil"/>
          <w:left w:val="nil"/>
          <w:bottom w:val="nil"/>
          <w:right w:val="nil"/>
          <w:insideH w:val="single" w:sz="4" w:space="0" w:color="8E420B" w:themeColor="accent4" w:themeShade="99"/>
          <w:insideV w:val="nil"/>
        </w:tcBorders>
        <w:shd w:val="clear" w:color="auto" w:fill="8E42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E420B" w:themeFill="accent4" w:themeFillShade="99"/>
      </w:tcPr>
    </w:tblStylePr>
    <w:tblStylePr w:type="band1Vert">
      <w:tblPr/>
      <w:tcPr>
        <w:shd w:val="clear" w:color="auto" w:fill="F7C5A1" w:themeFill="accent4" w:themeFillTint="66"/>
      </w:tcPr>
    </w:tblStylePr>
    <w:tblStylePr w:type="band1Horz">
      <w:tblPr/>
      <w:tcPr>
        <w:shd w:val="clear" w:color="auto" w:fill="F5B78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C6A6A" w:themeColor="accent6"/>
        <w:left w:val="single" w:sz="4" w:space="0" w:color="E64823" w:themeColor="accent5"/>
        <w:bottom w:val="single" w:sz="4" w:space="0" w:color="E64823" w:themeColor="accent5"/>
        <w:right w:val="single" w:sz="4" w:space="0" w:color="E64823" w:themeColor="accent5"/>
        <w:insideH w:val="single" w:sz="4" w:space="0" w:color="FFFFFF" w:themeColor="background1"/>
        <w:insideV w:val="single" w:sz="4" w:space="0" w:color="FFFFFF" w:themeColor="background1"/>
      </w:tblBorders>
    </w:tblPr>
    <w:tcPr>
      <w:shd w:val="clear" w:color="auto" w:fill="FCECE9" w:themeFill="accent5" w:themeFillTint="19"/>
    </w:tcPr>
    <w:tblStylePr w:type="firstRow">
      <w:rPr>
        <w:b/>
        <w:bCs/>
      </w:rPr>
      <w:tblPr/>
      <w:tcPr>
        <w:tcBorders>
          <w:top w:val="nil"/>
          <w:left w:val="nil"/>
          <w:bottom w:val="single" w:sz="24" w:space="0" w:color="9C6A6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2810" w:themeFill="accent5" w:themeFillShade="99"/>
      </w:tcPr>
    </w:tblStylePr>
    <w:tblStylePr w:type="firstCol">
      <w:rPr>
        <w:color w:val="FFFFFF" w:themeColor="background1"/>
      </w:rPr>
      <w:tblPr/>
      <w:tcPr>
        <w:tcBorders>
          <w:top w:val="nil"/>
          <w:left w:val="nil"/>
          <w:bottom w:val="nil"/>
          <w:right w:val="nil"/>
          <w:insideH w:val="single" w:sz="4" w:space="0" w:color="8E2810" w:themeColor="accent5" w:themeShade="99"/>
          <w:insideV w:val="nil"/>
        </w:tcBorders>
        <w:shd w:val="clear" w:color="auto" w:fill="8E28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E2810" w:themeFill="accent5" w:themeFillShade="99"/>
      </w:tcPr>
    </w:tblStylePr>
    <w:tblStylePr w:type="band1Vert">
      <w:tblPr/>
      <w:tcPr>
        <w:shd w:val="clear" w:color="auto" w:fill="F5B5A7" w:themeFill="accent5" w:themeFillTint="66"/>
      </w:tcPr>
    </w:tblStylePr>
    <w:tblStylePr w:type="band1Horz">
      <w:tblPr/>
      <w:tcPr>
        <w:shd w:val="clear" w:color="auto" w:fill="F2A39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E64823" w:themeColor="accent5"/>
        <w:left w:val="single" w:sz="4" w:space="0" w:color="9C6A6A" w:themeColor="accent6"/>
        <w:bottom w:val="single" w:sz="4" w:space="0" w:color="9C6A6A" w:themeColor="accent6"/>
        <w:right w:val="single" w:sz="4" w:space="0" w:color="9C6A6A" w:themeColor="accent6"/>
        <w:insideH w:val="single" w:sz="4" w:space="0" w:color="FFFFFF" w:themeColor="background1"/>
        <w:insideV w:val="single" w:sz="4" w:space="0" w:color="FFFFFF" w:themeColor="background1"/>
      </w:tblBorders>
    </w:tblPr>
    <w:tcPr>
      <w:shd w:val="clear" w:color="auto" w:fill="F5F0F0" w:themeFill="accent6" w:themeFillTint="19"/>
    </w:tcPr>
    <w:tblStylePr w:type="firstRow">
      <w:rPr>
        <w:b/>
        <w:bCs/>
      </w:rPr>
      <w:tblPr/>
      <w:tcPr>
        <w:tcBorders>
          <w:top w:val="nil"/>
          <w:left w:val="nil"/>
          <w:bottom w:val="single" w:sz="24" w:space="0" w:color="E6482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3E3E" w:themeFill="accent6" w:themeFillShade="99"/>
      </w:tcPr>
    </w:tblStylePr>
    <w:tblStylePr w:type="firstCol">
      <w:rPr>
        <w:color w:val="FFFFFF" w:themeColor="background1"/>
      </w:rPr>
      <w:tblPr/>
      <w:tcPr>
        <w:tcBorders>
          <w:top w:val="nil"/>
          <w:left w:val="nil"/>
          <w:bottom w:val="nil"/>
          <w:right w:val="nil"/>
          <w:insideH w:val="single" w:sz="4" w:space="0" w:color="5E3E3E" w:themeColor="accent6" w:themeShade="99"/>
          <w:insideV w:val="nil"/>
        </w:tcBorders>
        <w:shd w:val="clear" w:color="auto" w:fill="5E3E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3E3E" w:themeFill="accent6" w:themeFillShade="99"/>
      </w:tcPr>
    </w:tblStylePr>
    <w:tblStylePr w:type="band1Vert">
      <w:tblPr/>
      <w:tcPr>
        <w:shd w:val="clear" w:color="auto" w:fill="D7C3C3" w:themeFill="accent6" w:themeFillTint="66"/>
      </w:tcPr>
    </w:tblStylePr>
    <w:tblStylePr w:type="band1Horz">
      <w:tblPr/>
      <w:tcPr>
        <w:shd w:val="clear" w:color="auto" w:fill="CDB4B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CA0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66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49A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49A00" w:themeFill="accent1" w:themeFillShade="BF"/>
      </w:tcPr>
    </w:tblStylePr>
    <w:tblStylePr w:type="band1Vert">
      <w:tblPr/>
      <w:tcPr>
        <w:tcBorders>
          <w:top w:val="nil"/>
          <w:left w:val="nil"/>
          <w:bottom w:val="nil"/>
          <w:right w:val="nil"/>
          <w:insideH w:val="nil"/>
          <w:insideV w:val="nil"/>
        </w:tcBorders>
        <w:shd w:val="clear" w:color="auto" w:fill="C49A00" w:themeFill="accent1" w:themeFillShade="BF"/>
      </w:tcPr>
    </w:tblStylePr>
    <w:tblStylePr w:type="band1Horz">
      <w:tblPr/>
      <w:tcPr>
        <w:tcBorders>
          <w:top w:val="nil"/>
          <w:left w:val="nil"/>
          <w:bottom w:val="nil"/>
          <w:right w:val="nil"/>
          <w:insideH w:val="nil"/>
          <w:insideV w:val="nil"/>
        </w:tcBorders>
        <w:shd w:val="clear" w:color="auto" w:fill="C49A00"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8931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49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96E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96E06" w:themeFill="accent2" w:themeFillShade="BF"/>
      </w:tcPr>
    </w:tblStylePr>
    <w:tblStylePr w:type="band1Vert">
      <w:tblPr/>
      <w:tcPr>
        <w:tcBorders>
          <w:top w:val="nil"/>
          <w:left w:val="nil"/>
          <w:bottom w:val="nil"/>
          <w:right w:val="nil"/>
          <w:insideH w:val="nil"/>
          <w:insideV w:val="nil"/>
        </w:tcBorders>
        <w:shd w:val="clear" w:color="auto" w:fill="C96E06" w:themeFill="accent2" w:themeFillShade="BF"/>
      </w:tcPr>
    </w:tblStylePr>
    <w:tblStylePr w:type="band1Horz">
      <w:tblPr/>
      <w:tcPr>
        <w:tcBorders>
          <w:top w:val="nil"/>
          <w:left w:val="nil"/>
          <w:bottom w:val="nil"/>
          <w:right w:val="nil"/>
          <w:insideH w:val="nil"/>
          <w:insideV w:val="nil"/>
        </w:tcBorders>
        <w:shd w:val="clear" w:color="auto" w:fill="C96E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E8D3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461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069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06928" w:themeFill="accent3" w:themeFillShade="BF"/>
      </w:tcPr>
    </w:tblStylePr>
    <w:tblStylePr w:type="band1Vert">
      <w:tblPr/>
      <w:tcPr>
        <w:tcBorders>
          <w:top w:val="nil"/>
          <w:left w:val="nil"/>
          <w:bottom w:val="nil"/>
          <w:right w:val="nil"/>
          <w:insideH w:val="nil"/>
          <w:insideV w:val="nil"/>
        </w:tcBorders>
        <w:shd w:val="clear" w:color="auto" w:fill="A06928" w:themeFill="accent3" w:themeFillShade="BF"/>
      </w:tcPr>
    </w:tblStylePr>
    <w:tblStylePr w:type="band1Horz">
      <w:tblPr/>
      <w:tcPr>
        <w:tcBorders>
          <w:top w:val="nil"/>
          <w:left w:val="nil"/>
          <w:bottom w:val="nil"/>
          <w:right w:val="nil"/>
          <w:insideH w:val="nil"/>
          <w:insideV w:val="nil"/>
        </w:tcBorders>
        <w:shd w:val="clear" w:color="auto" w:fill="A06928"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EC701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37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253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2530E" w:themeFill="accent4" w:themeFillShade="BF"/>
      </w:tcPr>
    </w:tblStylePr>
    <w:tblStylePr w:type="band1Vert">
      <w:tblPr/>
      <w:tcPr>
        <w:tcBorders>
          <w:top w:val="nil"/>
          <w:left w:val="nil"/>
          <w:bottom w:val="nil"/>
          <w:right w:val="nil"/>
          <w:insideH w:val="nil"/>
          <w:insideV w:val="nil"/>
        </w:tcBorders>
        <w:shd w:val="clear" w:color="auto" w:fill="B2530E" w:themeFill="accent4" w:themeFillShade="BF"/>
      </w:tcPr>
    </w:tblStylePr>
    <w:tblStylePr w:type="band1Horz">
      <w:tblPr/>
      <w:tcPr>
        <w:tcBorders>
          <w:top w:val="nil"/>
          <w:left w:val="nil"/>
          <w:bottom w:val="nil"/>
          <w:right w:val="nil"/>
          <w:insideH w:val="nil"/>
          <w:insideV w:val="nil"/>
        </w:tcBorders>
        <w:shd w:val="clear" w:color="auto" w:fill="B2530E"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E6482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21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2321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23214" w:themeFill="accent5" w:themeFillShade="BF"/>
      </w:tcPr>
    </w:tblStylePr>
    <w:tblStylePr w:type="band1Vert">
      <w:tblPr/>
      <w:tcPr>
        <w:tcBorders>
          <w:top w:val="nil"/>
          <w:left w:val="nil"/>
          <w:bottom w:val="nil"/>
          <w:right w:val="nil"/>
          <w:insideH w:val="nil"/>
          <w:insideV w:val="nil"/>
        </w:tcBorders>
        <w:shd w:val="clear" w:color="auto" w:fill="B23214" w:themeFill="accent5" w:themeFillShade="BF"/>
      </w:tcPr>
    </w:tblStylePr>
    <w:tblStylePr w:type="band1Horz">
      <w:tblPr/>
      <w:tcPr>
        <w:tcBorders>
          <w:top w:val="nil"/>
          <w:left w:val="nil"/>
          <w:bottom w:val="nil"/>
          <w:right w:val="nil"/>
          <w:insideH w:val="nil"/>
          <w:insideV w:val="nil"/>
        </w:tcBorders>
        <w:shd w:val="clear" w:color="auto" w:fill="B23214"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C6A6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34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54E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54E4E" w:themeFill="accent6" w:themeFillShade="BF"/>
      </w:tcPr>
    </w:tblStylePr>
    <w:tblStylePr w:type="band1Vert">
      <w:tblPr/>
      <w:tcPr>
        <w:tcBorders>
          <w:top w:val="nil"/>
          <w:left w:val="nil"/>
          <w:bottom w:val="nil"/>
          <w:right w:val="nil"/>
          <w:insideH w:val="nil"/>
          <w:insideV w:val="nil"/>
        </w:tcBorders>
        <w:shd w:val="clear" w:color="auto" w:fill="754E4E" w:themeFill="accent6" w:themeFillShade="BF"/>
      </w:tcPr>
    </w:tblStylePr>
    <w:tblStylePr w:type="band1Horz">
      <w:tblPr/>
      <w:tcPr>
        <w:tcBorders>
          <w:top w:val="nil"/>
          <w:left w:val="nil"/>
          <w:bottom w:val="nil"/>
          <w:right w:val="nil"/>
          <w:insideH w:val="nil"/>
          <w:insideV w:val="nil"/>
        </w:tcBorders>
        <w:shd w:val="clear" w:color="auto" w:fill="754E4E"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864A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FFE99C" w:themeColor="accent1" w:themeTint="66"/>
        <w:left w:val="single" w:sz="4" w:space="0" w:color="FFE99C" w:themeColor="accent1" w:themeTint="66"/>
        <w:bottom w:val="single" w:sz="4" w:space="0" w:color="FFE99C" w:themeColor="accent1" w:themeTint="66"/>
        <w:right w:val="single" w:sz="4" w:space="0" w:color="FFE99C" w:themeColor="accent1" w:themeTint="66"/>
        <w:insideH w:val="single" w:sz="4" w:space="0" w:color="FFE99C" w:themeColor="accent1" w:themeTint="66"/>
        <w:insideV w:val="single" w:sz="4" w:space="0" w:color="FFE99C" w:themeColor="accent1" w:themeTint="66"/>
      </w:tblBorders>
    </w:tblPr>
    <w:tblStylePr w:type="firstRow">
      <w:rPr>
        <w:b/>
        <w:bCs/>
      </w:rPr>
      <w:tblPr/>
      <w:tcPr>
        <w:tcBorders>
          <w:bottom w:val="single" w:sz="12" w:space="0" w:color="FFDF6A" w:themeColor="accent1" w:themeTint="99"/>
        </w:tcBorders>
      </w:tcPr>
    </w:tblStylePr>
    <w:tblStylePr w:type="lastRow">
      <w:rPr>
        <w:b/>
        <w:bCs/>
      </w:rPr>
      <w:tblPr/>
      <w:tcPr>
        <w:tcBorders>
          <w:top w:val="double" w:sz="2" w:space="0" w:color="FFDF6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FCD3A4" w:themeColor="accent2" w:themeTint="66"/>
        <w:left w:val="single" w:sz="4" w:space="0" w:color="FCD3A4" w:themeColor="accent2" w:themeTint="66"/>
        <w:bottom w:val="single" w:sz="4" w:space="0" w:color="FCD3A4" w:themeColor="accent2" w:themeTint="66"/>
        <w:right w:val="single" w:sz="4" w:space="0" w:color="FCD3A4" w:themeColor="accent2" w:themeTint="66"/>
        <w:insideH w:val="single" w:sz="4" w:space="0" w:color="FCD3A4" w:themeColor="accent2" w:themeTint="66"/>
        <w:insideV w:val="single" w:sz="4" w:space="0" w:color="FCD3A4" w:themeColor="accent2" w:themeTint="66"/>
      </w:tblBorders>
    </w:tblPr>
    <w:tblStylePr w:type="firstRow">
      <w:rPr>
        <w:b/>
        <w:bCs/>
      </w:rPr>
      <w:tblPr/>
      <w:tcPr>
        <w:tcBorders>
          <w:bottom w:val="single" w:sz="12" w:space="0" w:color="FABD77" w:themeColor="accent2" w:themeTint="99"/>
        </w:tcBorders>
      </w:tcPr>
    </w:tblStylePr>
    <w:tblStylePr w:type="lastRow">
      <w:rPr>
        <w:b/>
        <w:bCs/>
      </w:rPr>
      <w:tblPr/>
      <w:tcPr>
        <w:tcBorders>
          <w:top w:val="double" w:sz="2" w:space="0" w:color="FABD7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EBD1B1" w:themeColor="accent3" w:themeTint="66"/>
        <w:left w:val="single" w:sz="4" w:space="0" w:color="EBD1B1" w:themeColor="accent3" w:themeTint="66"/>
        <w:bottom w:val="single" w:sz="4" w:space="0" w:color="EBD1B1" w:themeColor="accent3" w:themeTint="66"/>
        <w:right w:val="single" w:sz="4" w:space="0" w:color="EBD1B1" w:themeColor="accent3" w:themeTint="66"/>
        <w:insideH w:val="single" w:sz="4" w:space="0" w:color="EBD1B1" w:themeColor="accent3" w:themeTint="66"/>
        <w:insideV w:val="single" w:sz="4" w:space="0" w:color="EBD1B1" w:themeColor="accent3" w:themeTint="66"/>
      </w:tblBorders>
    </w:tblPr>
    <w:tblStylePr w:type="firstRow">
      <w:rPr>
        <w:b/>
        <w:bCs/>
      </w:rPr>
      <w:tblPr/>
      <w:tcPr>
        <w:tcBorders>
          <w:bottom w:val="single" w:sz="12" w:space="0" w:color="E1BA8B" w:themeColor="accent3" w:themeTint="99"/>
        </w:tcBorders>
      </w:tcPr>
    </w:tblStylePr>
    <w:tblStylePr w:type="lastRow">
      <w:rPr>
        <w:b/>
        <w:bCs/>
      </w:rPr>
      <w:tblPr/>
      <w:tcPr>
        <w:tcBorders>
          <w:top w:val="double" w:sz="2" w:space="0" w:color="E1BA8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F7C5A1" w:themeColor="accent4" w:themeTint="66"/>
        <w:left w:val="single" w:sz="4" w:space="0" w:color="F7C5A1" w:themeColor="accent4" w:themeTint="66"/>
        <w:bottom w:val="single" w:sz="4" w:space="0" w:color="F7C5A1" w:themeColor="accent4" w:themeTint="66"/>
        <w:right w:val="single" w:sz="4" w:space="0" w:color="F7C5A1" w:themeColor="accent4" w:themeTint="66"/>
        <w:insideH w:val="single" w:sz="4" w:space="0" w:color="F7C5A1" w:themeColor="accent4" w:themeTint="66"/>
        <w:insideV w:val="single" w:sz="4" w:space="0" w:color="F7C5A1" w:themeColor="accent4" w:themeTint="66"/>
      </w:tblBorders>
    </w:tblPr>
    <w:tblStylePr w:type="firstRow">
      <w:rPr>
        <w:b/>
        <w:bCs/>
      </w:rPr>
      <w:tblPr/>
      <w:tcPr>
        <w:tcBorders>
          <w:bottom w:val="single" w:sz="12" w:space="0" w:color="F3A873" w:themeColor="accent4" w:themeTint="99"/>
        </w:tcBorders>
      </w:tcPr>
    </w:tblStylePr>
    <w:tblStylePr w:type="lastRow">
      <w:rPr>
        <w:b/>
        <w:bCs/>
      </w:rPr>
      <w:tblPr/>
      <w:tcPr>
        <w:tcBorders>
          <w:top w:val="double" w:sz="2" w:space="0" w:color="F3A87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F5B5A7" w:themeColor="accent5" w:themeTint="66"/>
        <w:left w:val="single" w:sz="4" w:space="0" w:color="F5B5A7" w:themeColor="accent5" w:themeTint="66"/>
        <w:bottom w:val="single" w:sz="4" w:space="0" w:color="F5B5A7" w:themeColor="accent5" w:themeTint="66"/>
        <w:right w:val="single" w:sz="4" w:space="0" w:color="F5B5A7" w:themeColor="accent5" w:themeTint="66"/>
        <w:insideH w:val="single" w:sz="4" w:space="0" w:color="F5B5A7" w:themeColor="accent5" w:themeTint="66"/>
        <w:insideV w:val="single" w:sz="4" w:space="0" w:color="F5B5A7" w:themeColor="accent5" w:themeTint="66"/>
      </w:tblBorders>
    </w:tblPr>
    <w:tblStylePr w:type="firstRow">
      <w:rPr>
        <w:b/>
        <w:bCs/>
      </w:rPr>
      <w:tblPr/>
      <w:tcPr>
        <w:tcBorders>
          <w:bottom w:val="single" w:sz="12" w:space="0" w:color="F0917B" w:themeColor="accent5" w:themeTint="99"/>
        </w:tcBorders>
      </w:tcPr>
    </w:tblStylePr>
    <w:tblStylePr w:type="lastRow">
      <w:rPr>
        <w:b/>
        <w:bCs/>
      </w:rPr>
      <w:tblPr/>
      <w:tcPr>
        <w:tcBorders>
          <w:top w:val="double" w:sz="2" w:space="0" w:color="F0917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D7C3C3" w:themeColor="accent6" w:themeTint="66"/>
        <w:left w:val="single" w:sz="4" w:space="0" w:color="D7C3C3" w:themeColor="accent6" w:themeTint="66"/>
        <w:bottom w:val="single" w:sz="4" w:space="0" w:color="D7C3C3" w:themeColor="accent6" w:themeTint="66"/>
        <w:right w:val="single" w:sz="4" w:space="0" w:color="D7C3C3" w:themeColor="accent6" w:themeTint="66"/>
        <w:insideH w:val="single" w:sz="4" w:space="0" w:color="D7C3C3" w:themeColor="accent6" w:themeTint="66"/>
        <w:insideV w:val="single" w:sz="4" w:space="0" w:color="D7C3C3" w:themeColor="accent6" w:themeTint="66"/>
      </w:tblBorders>
    </w:tblPr>
    <w:tblStylePr w:type="firstRow">
      <w:rPr>
        <w:b/>
        <w:bCs/>
      </w:rPr>
      <w:tblPr/>
      <w:tcPr>
        <w:tcBorders>
          <w:bottom w:val="single" w:sz="12" w:space="0" w:color="C3A5A5" w:themeColor="accent6" w:themeTint="99"/>
        </w:tcBorders>
      </w:tcPr>
    </w:tblStylePr>
    <w:tblStylePr w:type="lastRow">
      <w:rPr>
        <w:b/>
        <w:bCs/>
      </w:rPr>
      <w:tblPr/>
      <w:tcPr>
        <w:tcBorders>
          <w:top w:val="double" w:sz="2" w:space="0" w:color="C3A5A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FFDF6A" w:themeColor="accent1" w:themeTint="99"/>
        <w:bottom w:val="single" w:sz="2" w:space="0" w:color="FFDF6A" w:themeColor="accent1" w:themeTint="99"/>
        <w:insideH w:val="single" w:sz="2" w:space="0" w:color="FFDF6A" w:themeColor="accent1" w:themeTint="99"/>
        <w:insideV w:val="single" w:sz="2" w:space="0" w:color="FFDF6A" w:themeColor="accent1" w:themeTint="99"/>
      </w:tblBorders>
    </w:tblPr>
    <w:tblStylePr w:type="firstRow">
      <w:rPr>
        <w:b/>
        <w:bCs/>
      </w:rPr>
      <w:tblPr/>
      <w:tcPr>
        <w:tcBorders>
          <w:top w:val="nil"/>
          <w:bottom w:val="single" w:sz="12" w:space="0" w:color="FFDF6A" w:themeColor="accent1" w:themeTint="99"/>
          <w:insideH w:val="nil"/>
          <w:insideV w:val="nil"/>
        </w:tcBorders>
        <w:shd w:val="clear" w:color="auto" w:fill="FFFFFF" w:themeFill="background1"/>
      </w:tcPr>
    </w:tblStylePr>
    <w:tblStylePr w:type="lastRow">
      <w:rPr>
        <w:b/>
        <w:bCs/>
      </w:rPr>
      <w:tblPr/>
      <w:tcPr>
        <w:tcBorders>
          <w:top w:val="double" w:sz="2" w:space="0" w:color="FFDF6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FABD77" w:themeColor="accent2" w:themeTint="99"/>
        <w:bottom w:val="single" w:sz="2" w:space="0" w:color="FABD77" w:themeColor="accent2" w:themeTint="99"/>
        <w:insideH w:val="single" w:sz="2" w:space="0" w:color="FABD77" w:themeColor="accent2" w:themeTint="99"/>
        <w:insideV w:val="single" w:sz="2" w:space="0" w:color="FABD77" w:themeColor="accent2" w:themeTint="99"/>
      </w:tblBorders>
    </w:tblPr>
    <w:tblStylePr w:type="firstRow">
      <w:rPr>
        <w:b/>
        <w:bCs/>
      </w:rPr>
      <w:tblPr/>
      <w:tcPr>
        <w:tcBorders>
          <w:top w:val="nil"/>
          <w:bottom w:val="single" w:sz="12" w:space="0" w:color="FABD77" w:themeColor="accent2" w:themeTint="99"/>
          <w:insideH w:val="nil"/>
          <w:insideV w:val="nil"/>
        </w:tcBorders>
        <w:shd w:val="clear" w:color="auto" w:fill="FFFFFF" w:themeFill="background1"/>
      </w:tcPr>
    </w:tblStylePr>
    <w:tblStylePr w:type="lastRow">
      <w:rPr>
        <w:b/>
        <w:bCs/>
      </w:rPr>
      <w:tblPr/>
      <w:tcPr>
        <w:tcBorders>
          <w:top w:val="double" w:sz="2" w:space="0" w:color="FABD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E1BA8B" w:themeColor="accent3" w:themeTint="99"/>
        <w:bottom w:val="single" w:sz="2" w:space="0" w:color="E1BA8B" w:themeColor="accent3" w:themeTint="99"/>
        <w:insideH w:val="single" w:sz="2" w:space="0" w:color="E1BA8B" w:themeColor="accent3" w:themeTint="99"/>
        <w:insideV w:val="single" w:sz="2" w:space="0" w:color="E1BA8B" w:themeColor="accent3" w:themeTint="99"/>
      </w:tblBorders>
    </w:tblPr>
    <w:tblStylePr w:type="firstRow">
      <w:rPr>
        <w:b/>
        <w:bCs/>
      </w:rPr>
      <w:tblPr/>
      <w:tcPr>
        <w:tcBorders>
          <w:top w:val="nil"/>
          <w:bottom w:val="single" w:sz="12" w:space="0" w:color="E1BA8B" w:themeColor="accent3" w:themeTint="99"/>
          <w:insideH w:val="nil"/>
          <w:insideV w:val="nil"/>
        </w:tcBorders>
        <w:shd w:val="clear" w:color="auto" w:fill="FFFFFF" w:themeFill="background1"/>
      </w:tcPr>
    </w:tblStylePr>
    <w:tblStylePr w:type="lastRow">
      <w:rPr>
        <w:b/>
        <w:bCs/>
      </w:rPr>
      <w:tblPr/>
      <w:tcPr>
        <w:tcBorders>
          <w:top w:val="double" w:sz="2" w:space="0" w:color="E1BA8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F3A873" w:themeColor="accent4" w:themeTint="99"/>
        <w:bottom w:val="single" w:sz="2" w:space="0" w:color="F3A873" w:themeColor="accent4" w:themeTint="99"/>
        <w:insideH w:val="single" w:sz="2" w:space="0" w:color="F3A873" w:themeColor="accent4" w:themeTint="99"/>
        <w:insideV w:val="single" w:sz="2" w:space="0" w:color="F3A873" w:themeColor="accent4" w:themeTint="99"/>
      </w:tblBorders>
    </w:tblPr>
    <w:tblStylePr w:type="firstRow">
      <w:rPr>
        <w:b/>
        <w:bCs/>
      </w:rPr>
      <w:tblPr/>
      <w:tcPr>
        <w:tcBorders>
          <w:top w:val="nil"/>
          <w:bottom w:val="single" w:sz="12" w:space="0" w:color="F3A873" w:themeColor="accent4" w:themeTint="99"/>
          <w:insideH w:val="nil"/>
          <w:insideV w:val="nil"/>
        </w:tcBorders>
        <w:shd w:val="clear" w:color="auto" w:fill="FFFFFF" w:themeFill="background1"/>
      </w:tcPr>
    </w:tblStylePr>
    <w:tblStylePr w:type="lastRow">
      <w:rPr>
        <w:b/>
        <w:bCs/>
      </w:rPr>
      <w:tblPr/>
      <w:tcPr>
        <w:tcBorders>
          <w:top w:val="double" w:sz="2" w:space="0" w:color="F3A87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F0917B" w:themeColor="accent5" w:themeTint="99"/>
        <w:bottom w:val="single" w:sz="2" w:space="0" w:color="F0917B" w:themeColor="accent5" w:themeTint="99"/>
        <w:insideH w:val="single" w:sz="2" w:space="0" w:color="F0917B" w:themeColor="accent5" w:themeTint="99"/>
        <w:insideV w:val="single" w:sz="2" w:space="0" w:color="F0917B" w:themeColor="accent5" w:themeTint="99"/>
      </w:tblBorders>
    </w:tblPr>
    <w:tblStylePr w:type="firstRow">
      <w:rPr>
        <w:b/>
        <w:bCs/>
      </w:rPr>
      <w:tblPr/>
      <w:tcPr>
        <w:tcBorders>
          <w:top w:val="nil"/>
          <w:bottom w:val="single" w:sz="12" w:space="0" w:color="F0917B" w:themeColor="accent5" w:themeTint="99"/>
          <w:insideH w:val="nil"/>
          <w:insideV w:val="nil"/>
        </w:tcBorders>
        <w:shd w:val="clear" w:color="auto" w:fill="FFFFFF" w:themeFill="background1"/>
      </w:tcPr>
    </w:tblStylePr>
    <w:tblStylePr w:type="lastRow">
      <w:rPr>
        <w:b/>
        <w:bCs/>
      </w:rPr>
      <w:tblPr/>
      <w:tcPr>
        <w:tcBorders>
          <w:top w:val="double" w:sz="2" w:space="0" w:color="F0917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C3A5A5" w:themeColor="accent6" w:themeTint="99"/>
        <w:bottom w:val="single" w:sz="2" w:space="0" w:color="C3A5A5" w:themeColor="accent6" w:themeTint="99"/>
        <w:insideH w:val="single" w:sz="2" w:space="0" w:color="C3A5A5" w:themeColor="accent6" w:themeTint="99"/>
        <w:insideV w:val="single" w:sz="2" w:space="0" w:color="C3A5A5" w:themeColor="accent6" w:themeTint="99"/>
      </w:tblBorders>
    </w:tblPr>
    <w:tblStylePr w:type="firstRow">
      <w:rPr>
        <w:b/>
        <w:bCs/>
      </w:rPr>
      <w:tblPr/>
      <w:tcPr>
        <w:tcBorders>
          <w:top w:val="nil"/>
          <w:bottom w:val="single" w:sz="12" w:space="0" w:color="C3A5A5" w:themeColor="accent6" w:themeTint="99"/>
          <w:insideH w:val="nil"/>
          <w:insideV w:val="nil"/>
        </w:tcBorders>
        <w:shd w:val="clear" w:color="auto" w:fill="FFFFFF" w:themeFill="background1"/>
      </w:tcPr>
    </w:tblStylePr>
    <w:tblStylePr w:type="lastRow">
      <w:rPr>
        <w:b/>
        <w:bCs/>
      </w:rPr>
      <w:tblPr/>
      <w:tcPr>
        <w:tcBorders>
          <w:top w:val="double" w:sz="2" w:space="0" w:color="C3A5A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CD" w:themeFill="accent1" w:themeFillTint="33"/>
      </w:tcPr>
    </w:tblStylePr>
    <w:tblStylePr w:type="band1Horz">
      <w:tblPr/>
      <w:tcPr>
        <w:shd w:val="clear" w:color="auto" w:fill="FFF4CD" w:themeFill="accent1" w:themeFillTint="33"/>
      </w:tcPr>
    </w:tblStylePr>
    <w:tblStylePr w:type="neCell">
      <w:tblPr/>
      <w:tcPr>
        <w:tcBorders>
          <w:bottom w:val="single" w:sz="4" w:space="0" w:color="FFDF6A" w:themeColor="accent1" w:themeTint="99"/>
        </w:tcBorders>
      </w:tcPr>
    </w:tblStylePr>
    <w:tblStylePr w:type="nwCell">
      <w:tblPr/>
      <w:tcPr>
        <w:tcBorders>
          <w:bottom w:val="single" w:sz="4" w:space="0" w:color="FFDF6A" w:themeColor="accent1" w:themeTint="99"/>
        </w:tcBorders>
      </w:tcPr>
    </w:tblStylePr>
    <w:tblStylePr w:type="seCell">
      <w:tblPr/>
      <w:tcPr>
        <w:tcBorders>
          <w:top w:val="single" w:sz="4" w:space="0" w:color="FFDF6A" w:themeColor="accent1" w:themeTint="99"/>
        </w:tcBorders>
      </w:tcPr>
    </w:tblStylePr>
    <w:tblStylePr w:type="swCell">
      <w:tblPr/>
      <w:tcPr>
        <w:tcBorders>
          <w:top w:val="single" w:sz="4" w:space="0" w:color="FFDF6A"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FABD77" w:themeColor="accent2" w:themeTint="99"/>
        <w:left w:val="single" w:sz="4" w:space="0" w:color="FABD77" w:themeColor="accent2" w:themeTint="99"/>
        <w:bottom w:val="single" w:sz="4" w:space="0" w:color="FABD77" w:themeColor="accent2" w:themeTint="99"/>
        <w:right w:val="single" w:sz="4" w:space="0" w:color="FABD77" w:themeColor="accent2" w:themeTint="99"/>
        <w:insideH w:val="single" w:sz="4" w:space="0" w:color="FABD77" w:themeColor="accent2" w:themeTint="99"/>
        <w:insideV w:val="single" w:sz="4" w:space="0" w:color="FABD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1" w:themeFill="accent2" w:themeFillTint="33"/>
      </w:tcPr>
    </w:tblStylePr>
    <w:tblStylePr w:type="band1Horz">
      <w:tblPr/>
      <w:tcPr>
        <w:shd w:val="clear" w:color="auto" w:fill="FDE9D1" w:themeFill="accent2" w:themeFillTint="33"/>
      </w:tcPr>
    </w:tblStylePr>
    <w:tblStylePr w:type="neCell">
      <w:tblPr/>
      <w:tcPr>
        <w:tcBorders>
          <w:bottom w:val="single" w:sz="4" w:space="0" w:color="FABD77" w:themeColor="accent2" w:themeTint="99"/>
        </w:tcBorders>
      </w:tcPr>
    </w:tblStylePr>
    <w:tblStylePr w:type="nwCell">
      <w:tblPr/>
      <w:tcPr>
        <w:tcBorders>
          <w:bottom w:val="single" w:sz="4" w:space="0" w:color="FABD77" w:themeColor="accent2" w:themeTint="99"/>
        </w:tcBorders>
      </w:tcPr>
    </w:tblStylePr>
    <w:tblStylePr w:type="seCell">
      <w:tblPr/>
      <w:tcPr>
        <w:tcBorders>
          <w:top w:val="single" w:sz="4" w:space="0" w:color="FABD77" w:themeColor="accent2" w:themeTint="99"/>
        </w:tcBorders>
      </w:tcPr>
    </w:tblStylePr>
    <w:tblStylePr w:type="swCell">
      <w:tblPr/>
      <w:tcPr>
        <w:tcBorders>
          <w:top w:val="single" w:sz="4" w:space="0" w:color="FABD77"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E1BA8B" w:themeColor="accent3" w:themeTint="99"/>
        <w:left w:val="single" w:sz="4" w:space="0" w:color="E1BA8B" w:themeColor="accent3" w:themeTint="99"/>
        <w:bottom w:val="single" w:sz="4" w:space="0" w:color="E1BA8B" w:themeColor="accent3" w:themeTint="99"/>
        <w:right w:val="single" w:sz="4" w:space="0" w:color="E1BA8B" w:themeColor="accent3" w:themeTint="99"/>
        <w:insideH w:val="single" w:sz="4" w:space="0" w:color="E1BA8B" w:themeColor="accent3" w:themeTint="99"/>
        <w:insideV w:val="single" w:sz="4" w:space="0" w:color="E1BA8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7D8" w:themeFill="accent3" w:themeFillTint="33"/>
      </w:tcPr>
    </w:tblStylePr>
    <w:tblStylePr w:type="band1Horz">
      <w:tblPr/>
      <w:tcPr>
        <w:shd w:val="clear" w:color="auto" w:fill="F5E7D8" w:themeFill="accent3" w:themeFillTint="33"/>
      </w:tcPr>
    </w:tblStylePr>
    <w:tblStylePr w:type="neCell">
      <w:tblPr/>
      <w:tcPr>
        <w:tcBorders>
          <w:bottom w:val="single" w:sz="4" w:space="0" w:color="E1BA8B" w:themeColor="accent3" w:themeTint="99"/>
        </w:tcBorders>
      </w:tcPr>
    </w:tblStylePr>
    <w:tblStylePr w:type="nwCell">
      <w:tblPr/>
      <w:tcPr>
        <w:tcBorders>
          <w:bottom w:val="single" w:sz="4" w:space="0" w:color="E1BA8B" w:themeColor="accent3" w:themeTint="99"/>
        </w:tcBorders>
      </w:tcPr>
    </w:tblStylePr>
    <w:tblStylePr w:type="seCell">
      <w:tblPr/>
      <w:tcPr>
        <w:tcBorders>
          <w:top w:val="single" w:sz="4" w:space="0" w:color="E1BA8B" w:themeColor="accent3" w:themeTint="99"/>
        </w:tcBorders>
      </w:tcPr>
    </w:tblStylePr>
    <w:tblStylePr w:type="swCell">
      <w:tblPr/>
      <w:tcPr>
        <w:tcBorders>
          <w:top w:val="single" w:sz="4" w:space="0" w:color="E1BA8B"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F3A873" w:themeColor="accent4" w:themeTint="99"/>
        <w:left w:val="single" w:sz="4" w:space="0" w:color="F3A873" w:themeColor="accent4" w:themeTint="99"/>
        <w:bottom w:val="single" w:sz="4" w:space="0" w:color="F3A873" w:themeColor="accent4" w:themeTint="99"/>
        <w:right w:val="single" w:sz="4" w:space="0" w:color="F3A873" w:themeColor="accent4" w:themeTint="99"/>
        <w:insideH w:val="single" w:sz="4" w:space="0" w:color="F3A873" w:themeColor="accent4" w:themeTint="99"/>
        <w:insideV w:val="single" w:sz="4" w:space="0" w:color="F3A8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2D0" w:themeFill="accent4" w:themeFillTint="33"/>
      </w:tcPr>
    </w:tblStylePr>
    <w:tblStylePr w:type="band1Horz">
      <w:tblPr/>
      <w:tcPr>
        <w:shd w:val="clear" w:color="auto" w:fill="FBE2D0" w:themeFill="accent4" w:themeFillTint="33"/>
      </w:tcPr>
    </w:tblStylePr>
    <w:tblStylePr w:type="neCell">
      <w:tblPr/>
      <w:tcPr>
        <w:tcBorders>
          <w:bottom w:val="single" w:sz="4" w:space="0" w:color="F3A873" w:themeColor="accent4" w:themeTint="99"/>
        </w:tcBorders>
      </w:tcPr>
    </w:tblStylePr>
    <w:tblStylePr w:type="nwCell">
      <w:tblPr/>
      <w:tcPr>
        <w:tcBorders>
          <w:bottom w:val="single" w:sz="4" w:space="0" w:color="F3A873" w:themeColor="accent4" w:themeTint="99"/>
        </w:tcBorders>
      </w:tcPr>
    </w:tblStylePr>
    <w:tblStylePr w:type="seCell">
      <w:tblPr/>
      <w:tcPr>
        <w:tcBorders>
          <w:top w:val="single" w:sz="4" w:space="0" w:color="F3A873" w:themeColor="accent4" w:themeTint="99"/>
        </w:tcBorders>
      </w:tcPr>
    </w:tblStylePr>
    <w:tblStylePr w:type="swCell">
      <w:tblPr/>
      <w:tcPr>
        <w:tcBorders>
          <w:top w:val="single" w:sz="4" w:space="0" w:color="F3A873"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F0917B" w:themeColor="accent5" w:themeTint="99"/>
        <w:left w:val="single" w:sz="4" w:space="0" w:color="F0917B" w:themeColor="accent5" w:themeTint="99"/>
        <w:bottom w:val="single" w:sz="4" w:space="0" w:color="F0917B" w:themeColor="accent5" w:themeTint="99"/>
        <w:right w:val="single" w:sz="4" w:space="0" w:color="F0917B" w:themeColor="accent5" w:themeTint="99"/>
        <w:insideH w:val="single" w:sz="4" w:space="0" w:color="F0917B" w:themeColor="accent5" w:themeTint="99"/>
        <w:insideV w:val="single" w:sz="4" w:space="0" w:color="F0917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3" w:themeFill="accent5" w:themeFillTint="33"/>
      </w:tcPr>
    </w:tblStylePr>
    <w:tblStylePr w:type="band1Horz">
      <w:tblPr/>
      <w:tcPr>
        <w:shd w:val="clear" w:color="auto" w:fill="FADAD3" w:themeFill="accent5" w:themeFillTint="33"/>
      </w:tcPr>
    </w:tblStylePr>
    <w:tblStylePr w:type="neCell">
      <w:tblPr/>
      <w:tcPr>
        <w:tcBorders>
          <w:bottom w:val="single" w:sz="4" w:space="0" w:color="F0917B" w:themeColor="accent5" w:themeTint="99"/>
        </w:tcBorders>
      </w:tcPr>
    </w:tblStylePr>
    <w:tblStylePr w:type="nwCell">
      <w:tblPr/>
      <w:tcPr>
        <w:tcBorders>
          <w:bottom w:val="single" w:sz="4" w:space="0" w:color="F0917B" w:themeColor="accent5" w:themeTint="99"/>
        </w:tcBorders>
      </w:tcPr>
    </w:tblStylePr>
    <w:tblStylePr w:type="seCell">
      <w:tblPr/>
      <w:tcPr>
        <w:tcBorders>
          <w:top w:val="single" w:sz="4" w:space="0" w:color="F0917B" w:themeColor="accent5" w:themeTint="99"/>
        </w:tcBorders>
      </w:tcPr>
    </w:tblStylePr>
    <w:tblStylePr w:type="swCell">
      <w:tblPr/>
      <w:tcPr>
        <w:tcBorders>
          <w:top w:val="single" w:sz="4" w:space="0" w:color="F0917B"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C3A5A5" w:themeColor="accent6" w:themeTint="99"/>
        <w:left w:val="single" w:sz="4" w:space="0" w:color="C3A5A5" w:themeColor="accent6" w:themeTint="99"/>
        <w:bottom w:val="single" w:sz="4" w:space="0" w:color="C3A5A5" w:themeColor="accent6" w:themeTint="99"/>
        <w:right w:val="single" w:sz="4" w:space="0" w:color="C3A5A5" w:themeColor="accent6" w:themeTint="99"/>
        <w:insideH w:val="single" w:sz="4" w:space="0" w:color="C3A5A5" w:themeColor="accent6" w:themeTint="99"/>
        <w:insideV w:val="single" w:sz="4" w:space="0" w:color="C3A5A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1E1" w:themeFill="accent6" w:themeFillTint="33"/>
      </w:tcPr>
    </w:tblStylePr>
    <w:tblStylePr w:type="band1Horz">
      <w:tblPr/>
      <w:tcPr>
        <w:shd w:val="clear" w:color="auto" w:fill="EBE1E1" w:themeFill="accent6" w:themeFillTint="33"/>
      </w:tcPr>
    </w:tblStylePr>
    <w:tblStylePr w:type="neCell">
      <w:tblPr/>
      <w:tcPr>
        <w:tcBorders>
          <w:bottom w:val="single" w:sz="4" w:space="0" w:color="C3A5A5" w:themeColor="accent6" w:themeTint="99"/>
        </w:tcBorders>
      </w:tcPr>
    </w:tblStylePr>
    <w:tblStylePr w:type="nwCell">
      <w:tblPr/>
      <w:tcPr>
        <w:tcBorders>
          <w:bottom w:val="single" w:sz="4" w:space="0" w:color="C3A5A5" w:themeColor="accent6" w:themeTint="99"/>
        </w:tcBorders>
      </w:tcPr>
    </w:tblStylePr>
    <w:tblStylePr w:type="seCell">
      <w:tblPr/>
      <w:tcPr>
        <w:tcBorders>
          <w:top w:val="single" w:sz="4" w:space="0" w:color="C3A5A5" w:themeColor="accent6" w:themeTint="99"/>
        </w:tcBorders>
      </w:tcPr>
    </w:tblStylePr>
    <w:tblStylePr w:type="swCell">
      <w:tblPr/>
      <w:tcPr>
        <w:tcBorders>
          <w:top w:val="single" w:sz="4" w:space="0" w:color="C3A5A5"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color w:val="FFFFFF" w:themeColor="background1"/>
      </w:rPr>
      <w:tblPr/>
      <w:tcPr>
        <w:tcBorders>
          <w:top w:val="single" w:sz="4" w:space="0" w:color="FFCA08" w:themeColor="accent1"/>
          <w:left w:val="single" w:sz="4" w:space="0" w:color="FFCA08" w:themeColor="accent1"/>
          <w:bottom w:val="single" w:sz="4" w:space="0" w:color="FFCA08" w:themeColor="accent1"/>
          <w:right w:val="single" w:sz="4" w:space="0" w:color="FFCA08" w:themeColor="accent1"/>
          <w:insideH w:val="nil"/>
          <w:insideV w:val="nil"/>
        </w:tcBorders>
        <w:shd w:val="clear" w:color="auto" w:fill="FFCA08" w:themeFill="accent1"/>
      </w:tcPr>
    </w:tblStylePr>
    <w:tblStylePr w:type="lastRow">
      <w:rPr>
        <w:b/>
        <w:bCs/>
      </w:rPr>
      <w:tblPr/>
      <w:tcPr>
        <w:tcBorders>
          <w:top w:val="double" w:sz="4" w:space="0" w:color="FFCA08" w:themeColor="accent1"/>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FABD77" w:themeColor="accent2" w:themeTint="99"/>
        <w:left w:val="single" w:sz="4" w:space="0" w:color="FABD77" w:themeColor="accent2" w:themeTint="99"/>
        <w:bottom w:val="single" w:sz="4" w:space="0" w:color="FABD77" w:themeColor="accent2" w:themeTint="99"/>
        <w:right w:val="single" w:sz="4" w:space="0" w:color="FABD77" w:themeColor="accent2" w:themeTint="99"/>
        <w:insideH w:val="single" w:sz="4" w:space="0" w:color="FABD77" w:themeColor="accent2" w:themeTint="99"/>
        <w:insideV w:val="single" w:sz="4" w:space="0" w:color="FABD77" w:themeColor="accent2" w:themeTint="99"/>
      </w:tblBorders>
    </w:tblPr>
    <w:tblStylePr w:type="firstRow">
      <w:rPr>
        <w:b/>
        <w:bCs/>
        <w:color w:val="FFFFFF" w:themeColor="background1"/>
      </w:rPr>
      <w:tblPr/>
      <w:tcPr>
        <w:tcBorders>
          <w:top w:val="single" w:sz="4" w:space="0" w:color="F8931D" w:themeColor="accent2"/>
          <w:left w:val="single" w:sz="4" w:space="0" w:color="F8931D" w:themeColor="accent2"/>
          <w:bottom w:val="single" w:sz="4" w:space="0" w:color="F8931D" w:themeColor="accent2"/>
          <w:right w:val="single" w:sz="4" w:space="0" w:color="F8931D" w:themeColor="accent2"/>
          <w:insideH w:val="nil"/>
          <w:insideV w:val="nil"/>
        </w:tcBorders>
        <w:shd w:val="clear" w:color="auto" w:fill="F8931D" w:themeFill="accent2"/>
      </w:tcPr>
    </w:tblStylePr>
    <w:tblStylePr w:type="lastRow">
      <w:rPr>
        <w:b/>
        <w:bCs/>
      </w:rPr>
      <w:tblPr/>
      <w:tcPr>
        <w:tcBorders>
          <w:top w:val="double" w:sz="4" w:space="0" w:color="F8931D" w:themeColor="accent2"/>
        </w:tcBorders>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E1BA8B" w:themeColor="accent3" w:themeTint="99"/>
        <w:left w:val="single" w:sz="4" w:space="0" w:color="E1BA8B" w:themeColor="accent3" w:themeTint="99"/>
        <w:bottom w:val="single" w:sz="4" w:space="0" w:color="E1BA8B" w:themeColor="accent3" w:themeTint="99"/>
        <w:right w:val="single" w:sz="4" w:space="0" w:color="E1BA8B" w:themeColor="accent3" w:themeTint="99"/>
        <w:insideH w:val="single" w:sz="4" w:space="0" w:color="E1BA8B" w:themeColor="accent3" w:themeTint="99"/>
        <w:insideV w:val="single" w:sz="4" w:space="0" w:color="E1BA8B" w:themeColor="accent3" w:themeTint="99"/>
      </w:tblBorders>
    </w:tblPr>
    <w:tblStylePr w:type="firstRow">
      <w:rPr>
        <w:b/>
        <w:bCs/>
        <w:color w:val="FFFFFF" w:themeColor="background1"/>
      </w:rPr>
      <w:tblPr/>
      <w:tcPr>
        <w:tcBorders>
          <w:top w:val="single" w:sz="4" w:space="0" w:color="CE8D3E" w:themeColor="accent3"/>
          <w:left w:val="single" w:sz="4" w:space="0" w:color="CE8D3E" w:themeColor="accent3"/>
          <w:bottom w:val="single" w:sz="4" w:space="0" w:color="CE8D3E" w:themeColor="accent3"/>
          <w:right w:val="single" w:sz="4" w:space="0" w:color="CE8D3E" w:themeColor="accent3"/>
          <w:insideH w:val="nil"/>
          <w:insideV w:val="nil"/>
        </w:tcBorders>
        <w:shd w:val="clear" w:color="auto" w:fill="CE8D3E" w:themeFill="accent3"/>
      </w:tcPr>
    </w:tblStylePr>
    <w:tblStylePr w:type="lastRow">
      <w:rPr>
        <w:b/>
        <w:bCs/>
      </w:rPr>
      <w:tblPr/>
      <w:tcPr>
        <w:tcBorders>
          <w:top w:val="double" w:sz="4" w:space="0" w:color="CE8D3E" w:themeColor="accent3"/>
        </w:tcBorders>
      </w:tc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F3A873" w:themeColor="accent4" w:themeTint="99"/>
        <w:left w:val="single" w:sz="4" w:space="0" w:color="F3A873" w:themeColor="accent4" w:themeTint="99"/>
        <w:bottom w:val="single" w:sz="4" w:space="0" w:color="F3A873" w:themeColor="accent4" w:themeTint="99"/>
        <w:right w:val="single" w:sz="4" w:space="0" w:color="F3A873" w:themeColor="accent4" w:themeTint="99"/>
        <w:insideH w:val="single" w:sz="4" w:space="0" w:color="F3A873" w:themeColor="accent4" w:themeTint="99"/>
        <w:insideV w:val="single" w:sz="4" w:space="0" w:color="F3A873" w:themeColor="accent4" w:themeTint="99"/>
      </w:tblBorders>
    </w:tblPr>
    <w:tblStylePr w:type="firstRow">
      <w:rPr>
        <w:b/>
        <w:bCs/>
        <w:color w:val="FFFFFF" w:themeColor="background1"/>
      </w:rPr>
      <w:tblPr/>
      <w:tcPr>
        <w:tcBorders>
          <w:top w:val="single" w:sz="4" w:space="0" w:color="EC7016" w:themeColor="accent4"/>
          <w:left w:val="single" w:sz="4" w:space="0" w:color="EC7016" w:themeColor="accent4"/>
          <w:bottom w:val="single" w:sz="4" w:space="0" w:color="EC7016" w:themeColor="accent4"/>
          <w:right w:val="single" w:sz="4" w:space="0" w:color="EC7016" w:themeColor="accent4"/>
          <w:insideH w:val="nil"/>
          <w:insideV w:val="nil"/>
        </w:tcBorders>
        <w:shd w:val="clear" w:color="auto" w:fill="EC7016" w:themeFill="accent4"/>
      </w:tcPr>
    </w:tblStylePr>
    <w:tblStylePr w:type="lastRow">
      <w:rPr>
        <w:b/>
        <w:bCs/>
      </w:rPr>
      <w:tblPr/>
      <w:tcPr>
        <w:tcBorders>
          <w:top w:val="double" w:sz="4" w:space="0" w:color="EC7016" w:themeColor="accent4"/>
        </w:tcBorders>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F0917B" w:themeColor="accent5" w:themeTint="99"/>
        <w:left w:val="single" w:sz="4" w:space="0" w:color="F0917B" w:themeColor="accent5" w:themeTint="99"/>
        <w:bottom w:val="single" w:sz="4" w:space="0" w:color="F0917B" w:themeColor="accent5" w:themeTint="99"/>
        <w:right w:val="single" w:sz="4" w:space="0" w:color="F0917B" w:themeColor="accent5" w:themeTint="99"/>
        <w:insideH w:val="single" w:sz="4" w:space="0" w:color="F0917B" w:themeColor="accent5" w:themeTint="99"/>
        <w:insideV w:val="single" w:sz="4" w:space="0" w:color="F0917B" w:themeColor="accent5" w:themeTint="99"/>
      </w:tblBorders>
    </w:tblPr>
    <w:tblStylePr w:type="firstRow">
      <w:rPr>
        <w:b/>
        <w:bCs/>
        <w:color w:val="FFFFFF" w:themeColor="background1"/>
      </w:rPr>
      <w:tblPr/>
      <w:tcPr>
        <w:tcBorders>
          <w:top w:val="single" w:sz="4" w:space="0" w:color="E64823" w:themeColor="accent5"/>
          <w:left w:val="single" w:sz="4" w:space="0" w:color="E64823" w:themeColor="accent5"/>
          <w:bottom w:val="single" w:sz="4" w:space="0" w:color="E64823" w:themeColor="accent5"/>
          <w:right w:val="single" w:sz="4" w:space="0" w:color="E64823" w:themeColor="accent5"/>
          <w:insideH w:val="nil"/>
          <w:insideV w:val="nil"/>
        </w:tcBorders>
        <w:shd w:val="clear" w:color="auto" w:fill="E64823" w:themeFill="accent5"/>
      </w:tcPr>
    </w:tblStylePr>
    <w:tblStylePr w:type="lastRow">
      <w:rPr>
        <w:b/>
        <w:bCs/>
      </w:rPr>
      <w:tblPr/>
      <w:tcPr>
        <w:tcBorders>
          <w:top w:val="double" w:sz="4" w:space="0" w:color="E64823" w:themeColor="accent5"/>
        </w:tcBorders>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C3A5A5" w:themeColor="accent6" w:themeTint="99"/>
        <w:left w:val="single" w:sz="4" w:space="0" w:color="C3A5A5" w:themeColor="accent6" w:themeTint="99"/>
        <w:bottom w:val="single" w:sz="4" w:space="0" w:color="C3A5A5" w:themeColor="accent6" w:themeTint="99"/>
        <w:right w:val="single" w:sz="4" w:space="0" w:color="C3A5A5" w:themeColor="accent6" w:themeTint="99"/>
        <w:insideH w:val="single" w:sz="4" w:space="0" w:color="C3A5A5" w:themeColor="accent6" w:themeTint="99"/>
        <w:insideV w:val="single" w:sz="4" w:space="0" w:color="C3A5A5" w:themeColor="accent6" w:themeTint="99"/>
      </w:tblBorders>
    </w:tblPr>
    <w:tblStylePr w:type="firstRow">
      <w:rPr>
        <w:b/>
        <w:bCs/>
        <w:color w:val="FFFFFF" w:themeColor="background1"/>
      </w:rPr>
      <w:tblPr/>
      <w:tcPr>
        <w:tcBorders>
          <w:top w:val="single" w:sz="4" w:space="0" w:color="9C6A6A" w:themeColor="accent6"/>
          <w:left w:val="single" w:sz="4" w:space="0" w:color="9C6A6A" w:themeColor="accent6"/>
          <w:bottom w:val="single" w:sz="4" w:space="0" w:color="9C6A6A" w:themeColor="accent6"/>
          <w:right w:val="single" w:sz="4" w:space="0" w:color="9C6A6A" w:themeColor="accent6"/>
          <w:insideH w:val="nil"/>
          <w:insideV w:val="nil"/>
        </w:tcBorders>
        <w:shd w:val="clear" w:color="auto" w:fill="9C6A6A" w:themeFill="accent6"/>
      </w:tcPr>
    </w:tblStylePr>
    <w:tblStylePr w:type="lastRow">
      <w:rPr>
        <w:b/>
        <w:bCs/>
      </w:rPr>
      <w:tblPr/>
      <w:tcPr>
        <w:tcBorders>
          <w:top w:val="double" w:sz="4" w:space="0" w:color="9C6A6A" w:themeColor="accent6"/>
        </w:tcBorders>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4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A0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A0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A0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A08" w:themeFill="accent1"/>
      </w:tcPr>
    </w:tblStylePr>
    <w:tblStylePr w:type="band1Vert">
      <w:tblPr/>
      <w:tcPr>
        <w:shd w:val="clear" w:color="auto" w:fill="FFE99C" w:themeFill="accent1" w:themeFillTint="66"/>
      </w:tcPr>
    </w:tblStylePr>
    <w:tblStylePr w:type="band1Horz">
      <w:tblPr/>
      <w:tcPr>
        <w:shd w:val="clear" w:color="auto" w:fill="FFE99C"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31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31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31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31D" w:themeFill="accent2"/>
      </w:tcPr>
    </w:tblStylePr>
    <w:tblStylePr w:type="band1Vert">
      <w:tblPr/>
      <w:tcPr>
        <w:shd w:val="clear" w:color="auto" w:fill="FCD3A4" w:themeFill="accent2" w:themeFillTint="66"/>
      </w:tcPr>
    </w:tblStylePr>
    <w:tblStylePr w:type="band1Horz">
      <w:tblPr/>
      <w:tcPr>
        <w:shd w:val="clear" w:color="auto" w:fill="FCD3A4"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7D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8D3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8D3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8D3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8D3E" w:themeFill="accent3"/>
      </w:tcPr>
    </w:tblStylePr>
    <w:tblStylePr w:type="band1Vert">
      <w:tblPr/>
      <w:tcPr>
        <w:shd w:val="clear" w:color="auto" w:fill="EBD1B1" w:themeFill="accent3" w:themeFillTint="66"/>
      </w:tcPr>
    </w:tblStylePr>
    <w:tblStylePr w:type="band1Horz">
      <w:tblPr/>
      <w:tcPr>
        <w:shd w:val="clear" w:color="auto" w:fill="EBD1B1"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2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701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701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701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7016" w:themeFill="accent4"/>
      </w:tcPr>
    </w:tblStylePr>
    <w:tblStylePr w:type="band1Vert">
      <w:tblPr/>
      <w:tcPr>
        <w:shd w:val="clear" w:color="auto" w:fill="F7C5A1" w:themeFill="accent4" w:themeFillTint="66"/>
      </w:tcPr>
    </w:tblStylePr>
    <w:tblStylePr w:type="band1Horz">
      <w:tblPr/>
      <w:tcPr>
        <w:shd w:val="clear" w:color="auto" w:fill="F7C5A1"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482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482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482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4823" w:themeFill="accent5"/>
      </w:tcPr>
    </w:tblStylePr>
    <w:tblStylePr w:type="band1Vert">
      <w:tblPr/>
      <w:tcPr>
        <w:shd w:val="clear" w:color="auto" w:fill="F5B5A7" w:themeFill="accent5" w:themeFillTint="66"/>
      </w:tcPr>
    </w:tblStylePr>
    <w:tblStylePr w:type="band1Horz">
      <w:tblPr/>
      <w:tcPr>
        <w:shd w:val="clear" w:color="auto" w:fill="F5B5A7"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1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6A6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6A6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6A6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6A6A" w:themeFill="accent6"/>
      </w:tcPr>
    </w:tblStylePr>
    <w:tblStylePr w:type="band1Vert">
      <w:tblPr/>
      <w:tcPr>
        <w:shd w:val="clear" w:color="auto" w:fill="D7C3C3" w:themeFill="accent6" w:themeFillTint="66"/>
      </w:tcPr>
    </w:tblStylePr>
    <w:tblStylePr w:type="band1Horz">
      <w:tblPr/>
      <w:tcPr>
        <w:shd w:val="clear" w:color="auto" w:fill="D7C3C3"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C49A00" w:themeColor="accent1" w:themeShade="BF"/>
    </w:rPr>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rPr>
      <w:tblPr/>
      <w:tcPr>
        <w:tcBorders>
          <w:bottom w:val="single" w:sz="12" w:space="0" w:color="FFDF6A" w:themeColor="accent1" w:themeTint="99"/>
        </w:tcBorders>
      </w:tcPr>
    </w:tblStylePr>
    <w:tblStylePr w:type="lastRow">
      <w:rPr>
        <w:b/>
        <w:bCs/>
      </w:rPr>
      <w:tblPr/>
      <w:tcPr>
        <w:tcBorders>
          <w:top w:val="double" w:sz="4" w:space="0" w:color="FFDF6A" w:themeColor="accent1" w:themeTint="99"/>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C96E06" w:themeColor="accent2" w:themeShade="BF"/>
    </w:rPr>
    <w:tblPr>
      <w:tblStyleRowBandSize w:val="1"/>
      <w:tblStyleColBandSize w:val="1"/>
      <w:tblBorders>
        <w:top w:val="single" w:sz="4" w:space="0" w:color="FABD77" w:themeColor="accent2" w:themeTint="99"/>
        <w:left w:val="single" w:sz="4" w:space="0" w:color="FABD77" w:themeColor="accent2" w:themeTint="99"/>
        <w:bottom w:val="single" w:sz="4" w:space="0" w:color="FABD77" w:themeColor="accent2" w:themeTint="99"/>
        <w:right w:val="single" w:sz="4" w:space="0" w:color="FABD77" w:themeColor="accent2" w:themeTint="99"/>
        <w:insideH w:val="single" w:sz="4" w:space="0" w:color="FABD77" w:themeColor="accent2" w:themeTint="99"/>
        <w:insideV w:val="single" w:sz="4" w:space="0" w:color="FABD77" w:themeColor="accent2" w:themeTint="99"/>
      </w:tblBorders>
    </w:tblPr>
    <w:tblStylePr w:type="firstRow">
      <w:rPr>
        <w:b/>
        <w:bCs/>
      </w:rPr>
      <w:tblPr/>
      <w:tcPr>
        <w:tcBorders>
          <w:bottom w:val="single" w:sz="12" w:space="0" w:color="FABD77" w:themeColor="accent2" w:themeTint="99"/>
        </w:tcBorders>
      </w:tcPr>
    </w:tblStylePr>
    <w:tblStylePr w:type="lastRow">
      <w:rPr>
        <w:b/>
        <w:bCs/>
      </w:rPr>
      <w:tblPr/>
      <w:tcPr>
        <w:tcBorders>
          <w:top w:val="double" w:sz="4" w:space="0" w:color="FABD77" w:themeColor="accent2" w:themeTint="99"/>
        </w:tcBorders>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A06928" w:themeColor="accent3" w:themeShade="BF"/>
    </w:rPr>
    <w:tblPr>
      <w:tblStyleRowBandSize w:val="1"/>
      <w:tblStyleColBandSize w:val="1"/>
      <w:tblBorders>
        <w:top w:val="single" w:sz="4" w:space="0" w:color="E1BA8B" w:themeColor="accent3" w:themeTint="99"/>
        <w:left w:val="single" w:sz="4" w:space="0" w:color="E1BA8B" w:themeColor="accent3" w:themeTint="99"/>
        <w:bottom w:val="single" w:sz="4" w:space="0" w:color="E1BA8B" w:themeColor="accent3" w:themeTint="99"/>
        <w:right w:val="single" w:sz="4" w:space="0" w:color="E1BA8B" w:themeColor="accent3" w:themeTint="99"/>
        <w:insideH w:val="single" w:sz="4" w:space="0" w:color="E1BA8B" w:themeColor="accent3" w:themeTint="99"/>
        <w:insideV w:val="single" w:sz="4" w:space="0" w:color="E1BA8B" w:themeColor="accent3" w:themeTint="99"/>
      </w:tblBorders>
    </w:tblPr>
    <w:tblStylePr w:type="firstRow">
      <w:rPr>
        <w:b/>
        <w:bCs/>
      </w:rPr>
      <w:tblPr/>
      <w:tcPr>
        <w:tcBorders>
          <w:bottom w:val="single" w:sz="12" w:space="0" w:color="E1BA8B" w:themeColor="accent3" w:themeTint="99"/>
        </w:tcBorders>
      </w:tcPr>
    </w:tblStylePr>
    <w:tblStylePr w:type="lastRow">
      <w:rPr>
        <w:b/>
        <w:bCs/>
      </w:rPr>
      <w:tblPr/>
      <w:tcPr>
        <w:tcBorders>
          <w:top w:val="double" w:sz="4" w:space="0" w:color="E1BA8B" w:themeColor="accent3" w:themeTint="99"/>
        </w:tcBorders>
      </w:tc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B2530E" w:themeColor="accent4" w:themeShade="BF"/>
    </w:rPr>
    <w:tblPr>
      <w:tblStyleRowBandSize w:val="1"/>
      <w:tblStyleColBandSize w:val="1"/>
      <w:tblBorders>
        <w:top w:val="single" w:sz="4" w:space="0" w:color="F3A873" w:themeColor="accent4" w:themeTint="99"/>
        <w:left w:val="single" w:sz="4" w:space="0" w:color="F3A873" w:themeColor="accent4" w:themeTint="99"/>
        <w:bottom w:val="single" w:sz="4" w:space="0" w:color="F3A873" w:themeColor="accent4" w:themeTint="99"/>
        <w:right w:val="single" w:sz="4" w:space="0" w:color="F3A873" w:themeColor="accent4" w:themeTint="99"/>
        <w:insideH w:val="single" w:sz="4" w:space="0" w:color="F3A873" w:themeColor="accent4" w:themeTint="99"/>
        <w:insideV w:val="single" w:sz="4" w:space="0" w:color="F3A873" w:themeColor="accent4" w:themeTint="99"/>
      </w:tblBorders>
    </w:tblPr>
    <w:tblStylePr w:type="firstRow">
      <w:rPr>
        <w:b/>
        <w:bCs/>
      </w:rPr>
      <w:tblPr/>
      <w:tcPr>
        <w:tcBorders>
          <w:bottom w:val="single" w:sz="12" w:space="0" w:color="F3A873" w:themeColor="accent4" w:themeTint="99"/>
        </w:tcBorders>
      </w:tcPr>
    </w:tblStylePr>
    <w:tblStylePr w:type="lastRow">
      <w:rPr>
        <w:b/>
        <w:bCs/>
      </w:rPr>
      <w:tblPr/>
      <w:tcPr>
        <w:tcBorders>
          <w:top w:val="double" w:sz="4" w:space="0" w:color="F3A873" w:themeColor="accent4" w:themeTint="99"/>
        </w:tcBorders>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B23214" w:themeColor="accent5" w:themeShade="BF"/>
    </w:rPr>
    <w:tblPr>
      <w:tblStyleRowBandSize w:val="1"/>
      <w:tblStyleColBandSize w:val="1"/>
      <w:tblBorders>
        <w:top w:val="single" w:sz="4" w:space="0" w:color="F0917B" w:themeColor="accent5" w:themeTint="99"/>
        <w:left w:val="single" w:sz="4" w:space="0" w:color="F0917B" w:themeColor="accent5" w:themeTint="99"/>
        <w:bottom w:val="single" w:sz="4" w:space="0" w:color="F0917B" w:themeColor="accent5" w:themeTint="99"/>
        <w:right w:val="single" w:sz="4" w:space="0" w:color="F0917B" w:themeColor="accent5" w:themeTint="99"/>
        <w:insideH w:val="single" w:sz="4" w:space="0" w:color="F0917B" w:themeColor="accent5" w:themeTint="99"/>
        <w:insideV w:val="single" w:sz="4" w:space="0" w:color="F0917B" w:themeColor="accent5" w:themeTint="99"/>
      </w:tblBorders>
    </w:tblPr>
    <w:tblStylePr w:type="firstRow">
      <w:rPr>
        <w:b/>
        <w:bCs/>
      </w:rPr>
      <w:tblPr/>
      <w:tcPr>
        <w:tcBorders>
          <w:bottom w:val="single" w:sz="12" w:space="0" w:color="F0917B" w:themeColor="accent5" w:themeTint="99"/>
        </w:tcBorders>
      </w:tcPr>
    </w:tblStylePr>
    <w:tblStylePr w:type="lastRow">
      <w:rPr>
        <w:b/>
        <w:bCs/>
      </w:rPr>
      <w:tblPr/>
      <w:tcPr>
        <w:tcBorders>
          <w:top w:val="double" w:sz="4" w:space="0" w:color="F0917B" w:themeColor="accent5" w:themeTint="99"/>
        </w:tcBorders>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754E4E" w:themeColor="accent6" w:themeShade="BF"/>
    </w:rPr>
    <w:tblPr>
      <w:tblStyleRowBandSize w:val="1"/>
      <w:tblStyleColBandSize w:val="1"/>
      <w:tblBorders>
        <w:top w:val="single" w:sz="4" w:space="0" w:color="C3A5A5" w:themeColor="accent6" w:themeTint="99"/>
        <w:left w:val="single" w:sz="4" w:space="0" w:color="C3A5A5" w:themeColor="accent6" w:themeTint="99"/>
        <w:bottom w:val="single" w:sz="4" w:space="0" w:color="C3A5A5" w:themeColor="accent6" w:themeTint="99"/>
        <w:right w:val="single" w:sz="4" w:space="0" w:color="C3A5A5" w:themeColor="accent6" w:themeTint="99"/>
        <w:insideH w:val="single" w:sz="4" w:space="0" w:color="C3A5A5" w:themeColor="accent6" w:themeTint="99"/>
        <w:insideV w:val="single" w:sz="4" w:space="0" w:color="C3A5A5" w:themeColor="accent6" w:themeTint="99"/>
      </w:tblBorders>
    </w:tblPr>
    <w:tblStylePr w:type="firstRow">
      <w:rPr>
        <w:b/>
        <w:bCs/>
      </w:rPr>
      <w:tblPr/>
      <w:tcPr>
        <w:tcBorders>
          <w:bottom w:val="single" w:sz="12" w:space="0" w:color="C3A5A5" w:themeColor="accent6" w:themeTint="99"/>
        </w:tcBorders>
      </w:tcPr>
    </w:tblStylePr>
    <w:tblStylePr w:type="lastRow">
      <w:rPr>
        <w:b/>
        <w:bCs/>
      </w:rPr>
      <w:tblPr/>
      <w:tcPr>
        <w:tcBorders>
          <w:top w:val="double" w:sz="4" w:space="0" w:color="C3A5A5" w:themeColor="accent6" w:themeTint="99"/>
        </w:tcBorders>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C49A00" w:themeColor="accent1" w:themeShade="BF"/>
    </w:rPr>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CD" w:themeFill="accent1" w:themeFillTint="33"/>
      </w:tcPr>
    </w:tblStylePr>
    <w:tblStylePr w:type="band1Horz">
      <w:tblPr/>
      <w:tcPr>
        <w:shd w:val="clear" w:color="auto" w:fill="FFF4CD" w:themeFill="accent1" w:themeFillTint="33"/>
      </w:tcPr>
    </w:tblStylePr>
    <w:tblStylePr w:type="neCell">
      <w:tblPr/>
      <w:tcPr>
        <w:tcBorders>
          <w:bottom w:val="single" w:sz="4" w:space="0" w:color="FFDF6A" w:themeColor="accent1" w:themeTint="99"/>
        </w:tcBorders>
      </w:tcPr>
    </w:tblStylePr>
    <w:tblStylePr w:type="nwCell">
      <w:tblPr/>
      <w:tcPr>
        <w:tcBorders>
          <w:bottom w:val="single" w:sz="4" w:space="0" w:color="FFDF6A" w:themeColor="accent1" w:themeTint="99"/>
        </w:tcBorders>
      </w:tcPr>
    </w:tblStylePr>
    <w:tblStylePr w:type="seCell">
      <w:tblPr/>
      <w:tcPr>
        <w:tcBorders>
          <w:top w:val="single" w:sz="4" w:space="0" w:color="FFDF6A" w:themeColor="accent1" w:themeTint="99"/>
        </w:tcBorders>
      </w:tcPr>
    </w:tblStylePr>
    <w:tblStylePr w:type="swCell">
      <w:tblPr/>
      <w:tcPr>
        <w:tcBorders>
          <w:top w:val="single" w:sz="4" w:space="0" w:color="FFDF6A"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C96E06" w:themeColor="accent2" w:themeShade="BF"/>
    </w:rPr>
    <w:tblPr>
      <w:tblStyleRowBandSize w:val="1"/>
      <w:tblStyleColBandSize w:val="1"/>
      <w:tblBorders>
        <w:top w:val="single" w:sz="4" w:space="0" w:color="FABD77" w:themeColor="accent2" w:themeTint="99"/>
        <w:left w:val="single" w:sz="4" w:space="0" w:color="FABD77" w:themeColor="accent2" w:themeTint="99"/>
        <w:bottom w:val="single" w:sz="4" w:space="0" w:color="FABD77" w:themeColor="accent2" w:themeTint="99"/>
        <w:right w:val="single" w:sz="4" w:space="0" w:color="FABD77" w:themeColor="accent2" w:themeTint="99"/>
        <w:insideH w:val="single" w:sz="4" w:space="0" w:color="FABD77" w:themeColor="accent2" w:themeTint="99"/>
        <w:insideV w:val="single" w:sz="4" w:space="0" w:color="FABD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1" w:themeFill="accent2" w:themeFillTint="33"/>
      </w:tcPr>
    </w:tblStylePr>
    <w:tblStylePr w:type="band1Horz">
      <w:tblPr/>
      <w:tcPr>
        <w:shd w:val="clear" w:color="auto" w:fill="FDE9D1" w:themeFill="accent2" w:themeFillTint="33"/>
      </w:tcPr>
    </w:tblStylePr>
    <w:tblStylePr w:type="neCell">
      <w:tblPr/>
      <w:tcPr>
        <w:tcBorders>
          <w:bottom w:val="single" w:sz="4" w:space="0" w:color="FABD77" w:themeColor="accent2" w:themeTint="99"/>
        </w:tcBorders>
      </w:tcPr>
    </w:tblStylePr>
    <w:tblStylePr w:type="nwCell">
      <w:tblPr/>
      <w:tcPr>
        <w:tcBorders>
          <w:bottom w:val="single" w:sz="4" w:space="0" w:color="FABD77" w:themeColor="accent2" w:themeTint="99"/>
        </w:tcBorders>
      </w:tcPr>
    </w:tblStylePr>
    <w:tblStylePr w:type="seCell">
      <w:tblPr/>
      <w:tcPr>
        <w:tcBorders>
          <w:top w:val="single" w:sz="4" w:space="0" w:color="FABD77" w:themeColor="accent2" w:themeTint="99"/>
        </w:tcBorders>
      </w:tcPr>
    </w:tblStylePr>
    <w:tblStylePr w:type="swCell">
      <w:tblPr/>
      <w:tcPr>
        <w:tcBorders>
          <w:top w:val="single" w:sz="4" w:space="0" w:color="FABD77"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A06928" w:themeColor="accent3" w:themeShade="BF"/>
    </w:rPr>
    <w:tblPr>
      <w:tblStyleRowBandSize w:val="1"/>
      <w:tblStyleColBandSize w:val="1"/>
      <w:tblBorders>
        <w:top w:val="single" w:sz="4" w:space="0" w:color="E1BA8B" w:themeColor="accent3" w:themeTint="99"/>
        <w:left w:val="single" w:sz="4" w:space="0" w:color="E1BA8B" w:themeColor="accent3" w:themeTint="99"/>
        <w:bottom w:val="single" w:sz="4" w:space="0" w:color="E1BA8B" w:themeColor="accent3" w:themeTint="99"/>
        <w:right w:val="single" w:sz="4" w:space="0" w:color="E1BA8B" w:themeColor="accent3" w:themeTint="99"/>
        <w:insideH w:val="single" w:sz="4" w:space="0" w:color="E1BA8B" w:themeColor="accent3" w:themeTint="99"/>
        <w:insideV w:val="single" w:sz="4" w:space="0" w:color="E1BA8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7D8" w:themeFill="accent3" w:themeFillTint="33"/>
      </w:tcPr>
    </w:tblStylePr>
    <w:tblStylePr w:type="band1Horz">
      <w:tblPr/>
      <w:tcPr>
        <w:shd w:val="clear" w:color="auto" w:fill="F5E7D8" w:themeFill="accent3" w:themeFillTint="33"/>
      </w:tcPr>
    </w:tblStylePr>
    <w:tblStylePr w:type="neCell">
      <w:tblPr/>
      <w:tcPr>
        <w:tcBorders>
          <w:bottom w:val="single" w:sz="4" w:space="0" w:color="E1BA8B" w:themeColor="accent3" w:themeTint="99"/>
        </w:tcBorders>
      </w:tcPr>
    </w:tblStylePr>
    <w:tblStylePr w:type="nwCell">
      <w:tblPr/>
      <w:tcPr>
        <w:tcBorders>
          <w:bottom w:val="single" w:sz="4" w:space="0" w:color="E1BA8B" w:themeColor="accent3" w:themeTint="99"/>
        </w:tcBorders>
      </w:tcPr>
    </w:tblStylePr>
    <w:tblStylePr w:type="seCell">
      <w:tblPr/>
      <w:tcPr>
        <w:tcBorders>
          <w:top w:val="single" w:sz="4" w:space="0" w:color="E1BA8B" w:themeColor="accent3" w:themeTint="99"/>
        </w:tcBorders>
      </w:tcPr>
    </w:tblStylePr>
    <w:tblStylePr w:type="swCell">
      <w:tblPr/>
      <w:tcPr>
        <w:tcBorders>
          <w:top w:val="single" w:sz="4" w:space="0" w:color="E1BA8B"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B2530E" w:themeColor="accent4" w:themeShade="BF"/>
    </w:rPr>
    <w:tblPr>
      <w:tblStyleRowBandSize w:val="1"/>
      <w:tblStyleColBandSize w:val="1"/>
      <w:tblBorders>
        <w:top w:val="single" w:sz="4" w:space="0" w:color="F3A873" w:themeColor="accent4" w:themeTint="99"/>
        <w:left w:val="single" w:sz="4" w:space="0" w:color="F3A873" w:themeColor="accent4" w:themeTint="99"/>
        <w:bottom w:val="single" w:sz="4" w:space="0" w:color="F3A873" w:themeColor="accent4" w:themeTint="99"/>
        <w:right w:val="single" w:sz="4" w:space="0" w:color="F3A873" w:themeColor="accent4" w:themeTint="99"/>
        <w:insideH w:val="single" w:sz="4" w:space="0" w:color="F3A873" w:themeColor="accent4" w:themeTint="99"/>
        <w:insideV w:val="single" w:sz="4" w:space="0" w:color="F3A8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2D0" w:themeFill="accent4" w:themeFillTint="33"/>
      </w:tcPr>
    </w:tblStylePr>
    <w:tblStylePr w:type="band1Horz">
      <w:tblPr/>
      <w:tcPr>
        <w:shd w:val="clear" w:color="auto" w:fill="FBE2D0" w:themeFill="accent4" w:themeFillTint="33"/>
      </w:tcPr>
    </w:tblStylePr>
    <w:tblStylePr w:type="neCell">
      <w:tblPr/>
      <w:tcPr>
        <w:tcBorders>
          <w:bottom w:val="single" w:sz="4" w:space="0" w:color="F3A873" w:themeColor="accent4" w:themeTint="99"/>
        </w:tcBorders>
      </w:tcPr>
    </w:tblStylePr>
    <w:tblStylePr w:type="nwCell">
      <w:tblPr/>
      <w:tcPr>
        <w:tcBorders>
          <w:bottom w:val="single" w:sz="4" w:space="0" w:color="F3A873" w:themeColor="accent4" w:themeTint="99"/>
        </w:tcBorders>
      </w:tcPr>
    </w:tblStylePr>
    <w:tblStylePr w:type="seCell">
      <w:tblPr/>
      <w:tcPr>
        <w:tcBorders>
          <w:top w:val="single" w:sz="4" w:space="0" w:color="F3A873" w:themeColor="accent4" w:themeTint="99"/>
        </w:tcBorders>
      </w:tcPr>
    </w:tblStylePr>
    <w:tblStylePr w:type="swCell">
      <w:tblPr/>
      <w:tcPr>
        <w:tcBorders>
          <w:top w:val="single" w:sz="4" w:space="0" w:color="F3A873"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B23214" w:themeColor="accent5" w:themeShade="BF"/>
    </w:rPr>
    <w:tblPr>
      <w:tblStyleRowBandSize w:val="1"/>
      <w:tblStyleColBandSize w:val="1"/>
      <w:tblBorders>
        <w:top w:val="single" w:sz="4" w:space="0" w:color="F0917B" w:themeColor="accent5" w:themeTint="99"/>
        <w:left w:val="single" w:sz="4" w:space="0" w:color="F0917B" w:themeColor="accent5" w:themeTint="99"/>
        <w:bottom w:val="single" w:sz="4" w:space="0" w:color="F0917B" w:themeColor="accent5" w:themeTint="99"/>
        <w:right w:val="single" w:sz="4" w:space="0" w:color="F0917B" w:themeColor="accent5" w:themeTint="99"/>
        <w:insideH w:val="single" w:sz="4" w:space="0" w:color="F0917B" w:themeColor="accent5" w:themeTint="99"/>
        <w:insideV w:val="single" w:sz="4" w:space="0" w:color="F0917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3" w:themeFill="accent5" w:themeFillTint="33"/>
      </w:tcPr>
    </w:tblStylePr>
    <w:tblStylePr w:type="band1Horz">
      <w:tblPr/>
      <w:tcPr>
        <w:shd w:val="clear" w:color="auto" w:fill="FADAD3" w:themeFill="accent5" w:themeFillTint="33"/>
      </w:tcPr>
    </w:tblStylePr>
    <w:tblStylePr w:type="neCell">
      <w:tblPr/>
      <w:tcPr>
        <w:tcBorders>
          <w:bottom w:val="single" w:sz="4" w:space="0" w:color="F0917B" w:themeColor="accent5" w:themeTint="99"/>
        </w:tcBorders>
      </w:tcPr>
    </w:tblStylePr>
    <w:tblStylePr w:type="nwCell">
      <w:tblPr/>
      <w:tcPr>
        <w:tcBorders>
          <w:bottom w:val="single" w:sz="4" w:space="0" w:color="F0917B" w:themeColor="accent5" w:themeTint="99"/>
        </w:tcBorders>
      </w:tcPr>
    </w:tblStylePr>
    <w:tblStylePr w:type="seCell">
      <w:tblPr/>
      <w:tcPr>
        <w:tcBorders>
          <w:top w:val="single" w:sz="4" w:space="0" w:color="F0917B" w:themeColor="accent5" w:themeTint="99"/>
        </w:tcBorders>
      </w:tcPr>
    </w:tblStylePr>
    <w:tblStylePr w:type="swCell">
      <w:tblPr/>
      <w:tcPr>
        <w:tcBorders>
          <w:top w:val="single" w:sz="4" w:space="0" w:color="F0917B"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754E4E" w:themeColor="accent6" w:themeShade="BF"/>
    </w:rPr>
    <w:tblPr>
      <w:tblStyleRowBandSize w:val="1"/>
      <w:tblStyleColBandSize w:val="1"/>
      <w:tblBorders>
        <w:top w:val="single" w:sz="4" w:space="0" w:color="C3A5A5" w:themeColor="accent6" w:themeTint="99"/>
        <w:left w:val="single" w:sz="4" w:space="0" w:color="C3A5A5" w:themeColor="accent6" w:themeTint="99"/>
        <w:bottom w:val="single" w:sz="4" w:space="0" w:color="C3A5A5" w:themeColor="accent6" w:themeTint="99"/>
        <w:right w:val="single" w:sz="4" w:space="0" w:color="C3A5A5" w:themeColor="accent6" w:themeTint="99"/>
        <w:insideH w:val="single" w:sz="4" w:space="0" w:color="C3A5A5" w:themeColor="accent6" w:themeTint="99"/>
        <w:insideV w:val="single" w:sz="4" w:space="0" w:color="C3A5A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1E1" w:themeFill="accent6" w:themeFillTint="33"/>
      </w:tcPr>
    </w:tblStylePr>
    <w:tblStylePr w:type="band1Horz">
      <w:tblPr/>
      <w:tcPr>
        <w:shd w:val="clear" w:color="auto" w:fill="EBE1E1" w:themeFill="accent6" w:themeFillTint="33"/>
      </w:tcPr>
    </w:tblStylePr>
    <w:tblStylePr w:type="neCell">
      <w:tblPr/>
      <w:tcPr>
        <w:tcBorders>
          <w:bottom w:val="single" w:sz="4" w:space="0" w:color="C3A5A5" w:themeColor="accent6" w:themeTint="99"/>
        </w:tcBorders>
      </w:tcPr>
    </w:tblStylePr>
    <w:tblStylePr w:type="nwCell">
      <w:tblPr/>
      <w:tcPr>
        <w:tcBorders>
          <w:bottom w:val="single" w:sz="4" w:space="0" w:color="C3A5A5" w:themeColor="accent6" w:themeTint="99"/>
        </w:tcBorders>
      </w:tcPr>
    </w:tblStylePr>
    <w:tblStylePr w:type="seCell">
      <w:tblPr/>
      <w:tcPr>
        <w:tcBorders>
          <w:top w:val="single" w:sz="4" w:space="0" w:color="C3A5A5" w:themeColor="accent6" w:themeTint="99"/>
        </w:tcBorders>
      </w:tcPr>
    </w:tblStylePr>
    <w:tblStylePr w:type="swCell">
      <w:tblPr/>
      <w:tcPr>
        <w:tcBorders>
          <w:top w:val="single" w:sz="4" w:space="0" w:color="C3A5A5"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826600"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C49A00"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C49A00"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826600"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826600"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773709"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C49A00"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FFCA08" w:themeColor="accent1"/>
        <w:bottom w:val="single" w:sz="4" w:space="10" w:color="FFCA08" w:themeColor="accent1"/>
      </w:pBdr>
      <w:spacing w:before="360" w:after="360"/>
      <w:ind w:left="864" w:right="864"/>
      <w:jc w:val="center"/>
    </w:pPr>
    <w:rPr>
      <w:i/>
      <w:iCs/>
      <w:color w:val="C49A00" w:themeColor="accent1" w:themeShade="BF"/>
    </w:rPr>
  </w:style>
  <w:style w:type="character" w:customStyle="1" w:styleId="IntenseQuoteChar">
    <w:name w:val="Intense Quote Char"/>
    <w:basedOn w:val="DefaultParagraphFont"/>
    <w:link w:val="IntenseQuote"/>
    <w:uiPriority w:val="30"/>
    <w:semiHidden/>
    <w:rsid w:val="000F51EC"/>
    <w:rPr>
      <w:i/>
      <w:iCs/>
      <w:color w:val="C49A00" w:themeColor="accent1" w:themeShade="BF"/>
    </w:rPr>
  </w:style>
  <w:style w:type="character" w:styleId="IntenseReference">
    <w:name w:val="Intense Reference"/>
    <w:basedOn w:val="DefaultParagraphFont"/>
    <w:uiPriority w:val="32"/>
    <w:semiHidden/>
    <w:qFormat/>
    <w:rsid w:val="000F51EC"/>
    <w:rPr>
      <w:b/>
      <w:bCs/>
      <w:caps w:val="0"/>
      <w:smallCaps/>
      <w:color w:val="C49A00"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FFCA08" w:themeColor="accent1"/>
        <w:left w:val="single" w:sz="8" w:space="0" w:color="FFCA08" w:themeColor="accent1"/>
        <w:bottom w:val="single" w:sz="8" w:space="0" w:color="FFCA08" w:themeColor="accent1"/>
        <w:right w:val="single" w:sz="8" w:space="0" w:color="FFCA08" w:themeColor="accent1"/>
        <w:insideH w:val="single" w:sz="8" w:space="0" w:color="FFCA08" w:themeColor="accent1"/>
        <w:insideV w:val="single" w:sz="8" w:space="0" w:color="FFCA0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A08" w:themeColor="accent1"/>
          <w:left w:val="single" w:sz="8" w:space="0" w:color="FFCA08" w:themeColor="accent1"/>
          <w:bottom w:val="single" w:sz="18" w:space="0" w:color="FFCA08" w:themeColor="accent1"/>
          <w:right w:val="single" w:sz="8" w:space="0" w:color="FFCA08" w:themeColor="accent1"/>
          <w:insideH w:val="nil"/>
          <w:insideV w:val="single" w:sz="8" w:space="0" w:color="FFCA0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A08" w:themeColor="accent1"/>
          <w:left w:val="single" w:sz="8" w:space="0" w:color="FFCA08" w:themeColor="accent1"/>
          <w:bottom w:val="single" w:sz="8" w:space="0" w:color="FFCA08" w:themeColor="accent1"/>
          <w:right w:val="single" w:sz="8" w:space="0" w:color="FFCA08" w:themeColor="accent1"/>
          <w:insideH w:val="nil"/>
          <w:insideV w:val="single" w:sz="8" w:space="0" w:color="FFCA0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A08" w:themeColor="accent1"/>
          <w:left w:val="single" w:sz="8" w:space="0" w:color="FFCA08" w:themeColor="accent1"/>
          <w:bottom w:val="single" w:sz="8" w:space="0" w:color="FFCA08" w:themeColor="accent1"/>
          <w:right w:val="single" w:sz="8" w:space="0" w:color="FFCA08" w:themeColor="accent1"/>
        </w:tcBorders>
      </w:tcPr>
    </w:tblStylePr>
    <w:tblStylePr w:type="band1Vert">
      <w:tblPr/>
      <w:tcPr>
        <w:tcBorders>
          <w:top w:val="single" w:sz="8" w:space="0" w:color="FFCA08" w:themeColor="accent1"/>
          <w:left w:val="single" w:sz="8" w:space="0" w:color="FFCA08" w:themeColor="accent1"/>
          <w:bottom w:val="single" w:sz="8" w:space="0" w:color="FFCA08" w:themeColor="accent1"/>
          <w:right w:val="single" w:sz="8" w:space="0" w:color="FFCA08" w:themeColor="accent1"/>
        </w:tcBorders>
        <w:shd w:val="clear" w:color="auto" w:fill="FFF1C1" w:themeFill="accent1" w:themeFillTint="3F"/>
      </w:tcPr>
    </w:tblStylePr>
    <w:tblStylePr w:type="band1Horz">
      <w:tblPr/>
      <w:tcPr>
        <w:tcBorders>
          <w:top w:val="single" w:sz="8" w:space="0" w:color="FFCA08" w:themeColor="accent1"/>
          <w:left w:val="single" w:sz="8" w:space="0" w:color="FFCA08" w:themeColor="accent1"/>
          <w:bottom w:val="single" w:sz="8" w:space="0" w:color="FFCA08" w:themeColor="accent1"/>
          <w:right w:val="single" w:sz="8" w:space="0" w:color="FFCA08" w:themeColor="accent1"/>
          <w:insideV w:val="single" w:sz="8" w:space="0" w:color="FFCA08" w:themeColor="accent1"/>
        </w:tcBorders>
        <w:shd w:val="clear" w:color="auto" w:fill="FFF1C1" w:themeFill="accent1" w:themeFillTint="3F"/>
      </w:tcPr>
    </w:tblStylePr>
    <w:tblStylePr w:type="band2Horz">
      <w:tblPr/>
      <w:tcPr>
        <w:tcBorders>
          <w:top w:val="single" w:sz="8" w:space="0" w:color="FFCA08" w:themeColor="accent1"/>
          <w:left w:val="single" w:sz="8" w:space="0" w:color="FFCA08" w:themeColor="accent1"/>
          <w:bottom w:val="single" w:sz="8" w:space="0" w:color="FFCA08" w:themeColor="accent1"/>
          <w:right w:val="single" w:sz="8" w:space="0" w:color="FFCA08" w:themeColor="accent1"/>
          <w:insideV w:val="single" w:sz="8" w:space="0" w:color="FFCA08"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F8931D" w:themeColor="accent2"/>
        <w:left w:val="single" w:sz="8" w:space="0" w:color="F8931D" w:themeColor="accent2"/>
        <w:bottom w:val="single" w:sz="8" w:space="0" w:color="F8931D" w:themeColor="accent2"/>
        <w:right w:val="single" w:sz="8" w:space="0" w:color="F8931D" w:themeColor="accent2"/>
        <w:insideH w:val="single" w:sz="8" w:space="0" w:color="F8931D" w:themeColor="accent2"/>
        <w:insideV w:val="single" w:sz="8" w:space="0" w:color="F8931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31D" w:themeColor="accent2"/>
          <w:left w:val="single" w:sz="8" w:space="0" w:color="F8931D" w:themeColor="accent2"/>
          <w:bottom w:val="single" w:sz="18" w:space="0" w:color="F8931D" w:themeColor="accent2"/>
          <w:right w:val="single" w:sz="8" w:space="0" w:color="F8931D" w:themeColor="accent2"/>
          <w:insideH w:val="nil"/>
          <w:insideV w:val="single" w:sz="8" w:space="0" w:color="F8931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31D" w:themeColor="accent2"/>
          <w:left w:val="single" w:sz="8" w:space="0" w:color="F8931D" w:themeColor="accent2"/>
          <w:bottom w:val="single" w:sz="8" w:space="0" w:color="F8931D" w:themeColor="accent2"/>
          <w:right w:val="single" w:sz="8" w:space="0" w:color="F8931D" w:themeColor="accent2"/>
          <w:insideH w:val="nil"/>
          <w:insideV w:val="single" w:sz="8" w:space="0" w:color="F8931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31D" w:themeColor="accent2"/>
          <w:left w:val="single" w:sz="8" w:space="0" w:color="F8931D" w:themeColor="accent2"/>
          <w:bottom w:val="single" w:sz="8" w:space="0" w:color="F8931D" w:themeColor="accent2"/>
          <w:right w:val="single" w:sz="8" w:space="0" w:color="F8931D" w:themeColor="accent2"/>
        </w:tcBorders>
      </w:tcPr>
    </w:tblStylePr>
    <w:tblStylePr w:type="band1Vert">
      <w:tblPr/>
      <w:tcPr>
        <w:tcBorders>
          <w:top w:val="single" w:sz="8" w:space="0" w:color="F8931D" w:themeColor="accent2"/>
          <w:left w:val="single" w:sz="8" w:space="0" w:color="F8931D" w:themeColor="accent2"/>
          <w:bottom w:val="single" w:sz="8" w:space="0" w:color="F8931D" w:themeColor="accent2"/>
          <w:right w:val="single" w:sz="8" w:space="0" w:color="F8931D" w:themeColor="accent2"/>
        </w:tcBorders>
        <w:shd w:val="clear" w:color="auto" w:fill="FDE4C7" w:themeFill="accent2" w:themeFillTint="3F"/>
      </w:tcPr>
    </w:tblStylePr>
    <w:tblStylePr w:type="band1Horz">
      <w:tblPr/>
      <w:tcPr>
        <w:tcBorders>
          <w:top w:val="single" w:sz="8" w:space="0" w:color="F8931D" w:themeColor="accent2"/>
          <w:left w:val="single" w:sz="8" w:space="0" w:color="F8931D" w:themeColor="accent2"/>
          <w:bottom w:val="single" w:sz="8" w:space="0" w:color="F8931D" w:themeColor="accent2"/>
          <w:right w:val="single" w:sz="8" w:space="0" w:color="F8931D" w:themeColor="accent2"/>
          <w:insideV w:val="single" w:sz="8" w:space="0" w:color="F8931D" w:themeColor="accent2"/>
        </w:tcBorders>
        <w:shd w:val="clear" w:color="auto" w:fill="FDE4C7" w:themeFill="accent2" w:themeFillTint="3F"/>
      </w:tcPr>
    </w:tblStylePr>
    <w:tblStylePr w:type="band2Horz">
      <w:tblPr/>
      <w:tcPr>
        <w:tcBorders>
          <w:top w:val="single" w:sz="8" w:space="0" w:color="F8931D" w:themeColor="accent2"/>
          <w:left w:val="single" w:sz="8" w:space="0" w:color="F8931D" w:themeColor="accent2"/>
          <w:bottom w:val="single" w:sz="8" w:space="0" w:color="F8931D" w:themeColor="accent2"/>
          <w:right w:val="single" w:sz="8" w:space="0" w:color="F8931D" w:themeColor="accent2"/>
          <w:insideV w:val="single" w:sz="8" w:space="0" w:color="F8931D"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CE8D3E" w:themeColor="accent3"/>
        <w:left w:val="single" w:sz="8" w:space="0" w:color="CE8D3E" w:themeColor="accent3"/>
        <w:bottom w:val="single" w:sz="8" w:space="0" w:color="CE8D3E" w:themeColor="accent3"/>
        <w:right w:val="single" w:sz="8" w:space="0" w:color="CE8D3E" w:themeColor="accent3"/>
        <w:insideH w:val="single" w:sz="8" w:space="0" w:color="CE8D3E" w:themeColor="accent3"/>
        <w:insideV w:val="single" w:sz="8" w:space="0" w:color="CE8D3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8D3E" w:themeColor="accent3"/>
          <w:left w:val="single" w:sz="8" w:space="0" w:color="CE8D3E" w:themeColor="accent3"/>
          <w:bottom w:val="single" w:sz="18" w:space="0" w:color="CE8D3E" w:themeColor="accent3"/>
          <w:right w:val="single" w:sz="8" w:space="0" w:color="CE8D3E" w:themeColor="accent3"/>
          <w:insideH w:val="nil"/>
          <w:insideV w:val="single" w:sz="8" w:space="0" w:color="CE8D3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8D3E" w:themeColor="accent3"/>
          <w:left w:val="single" w:sz="8" w:space="0" w:color="CE8D3E" w:themeColor="accent3"/>
          <w:bottom w:val="single" w:sz="8" w:space="0" w:color="CE8D3E" w:themeColor="accent3"/>
          <w:right w:val="single" w:sz="8" w:space="0" w:color="CE8D3E" w:themeColor="accent3"/>
          <w:insideH w:val="nil"/>
          <w:insideV w:val="single" w:sz="8" w:space="0" w:color="CE8D3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8D3E" w:themeColor="accent3"/>
          <w:left w:val="single" w:sz="8" w:space="0" w:color="CE8D3E" w:themeColor="accent3"/>
          <w:bottom w:val="single" w:sz="8" w:space="0" w:color="CE8D3E" w:themeColor="accent3"/>
          <w:right w:val="single" w:sz="8" w:space="0" w:color="CE8D3E" w:themeColor="accent3"/>
        </w:tcBorders>
      </w:tcPr>
    </w:tblStylePr>
    <w:tblStylePr w:type="band1Vert">
      <w:tblPr/>
      <w:tcPr>
        <w:tcBorders>
          <w:top w:val="single" w:sz="8" w:space="0" w:color="CE8D3E" w:themeColor="accent3"/>
          <w:left w:val="single" w:sz="8" w:space="0" w:color="CE8D3E" w:themeColor="accent3"/>
          <w:bottom w:val="single" w:sz="8" w:space="0" w:color="CE8D3E" w:themeColor="accent3"/>
          <w:right w:val="single" w:sz="8" w:space="0" w:color="CE8D3E" w:themeColor="accent3"/>
        </w:tcBorders>
        <w:shd w:val="clear" w:color="auto" w:fill="F3E2CF" w:themeFill="accent3" w:themeFillTint="3F"/>
      </w:tcPr>
    </w:tblStylePr>
    <w:tblStylePr w:type="band1Horz">
      <w:tblPr/>
      <w:tcPr>
        <w:tcBorders>
          <w:top w:val="single" w:sz="8" w:space="0" w:color="CE8D3E" w:themeColor="accent3"/>
          <w:left w:val="single" w:sz="8" w:space="0" w:color="CE8D3E" w:themeColor="accent3"/>
          <w:bottom w:val="single" w:sz="8" w:space="0" w:color="CE8D3E" w:themeColor="accent3"/>
          <w:right w:val="single" w:sz="8" w:space="0" w:color="CE8D3E" w:themeColor="accent3"/>
          <w:insideV w:val="single" w:sz="8" w:space="0" w:color="CE8D3E" w:themeColor="accent3"/>
        </w:tcBorders>
        <w:shd w:val="clear" w:color="auto" w:fill="F3E2CF" w:themeFill="accent3" w:themeFillTint="3F"/>
      </w:tcPr>
    </w:tblStylePr>
    <w:tblStylePr w:type="band2Horz">
      <w:tblPr/>
      <w:tcPr>
        <w:tcBorders>
          <w:top w:val="single" w:sz="8" w:space="0" w:color="CE8D3E" w:themeColor="accent3"/>
          <w:left w:val="single" w:sz="8" w:space="0" w:color="CE8D3E" w:themeColor="accent3"/>
          <w:bottom w:val="single" w:sz="8" w:space="0" w:color="CE8D3E" w:themeColor="accent3"/>
          <w:right w:val="single" w:sz="8" w:space="0" w:color="CE8D3E" w:themeColor="accent3"/>
          <w:insideV w:val="single" w:sz="8" w:space="0" w:color="CE8D3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EC7016" w:themeColor="accent4"/>
        <w:left w:val="single" w:sz="8" w:space="0" w:color="EC7016" w:themeColor="accent4"/>
        <w:bottom w:val="single" w:sz="8" w:space="0" w:color="EC7016" w:themeColor="accent4"/>
        <w:right w:val="single" w:sz="8" w:space="0" w:color="EC7016" w:themeColor="accent4"/>
        <w:insideH w:val="single" w:sz="8" w:space="0" w:color="EC7016" w:themeColor="accent4"/>
        <w:insideV w:val="single" w:sz="8" w:space="0" w:color="EC701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7016" w:themeColor="accent4"/>
          <w:left w:val="single" w:sz="8" w:space="0" w:color="EC7016" w:themeColor="accent4"/>
          <w:bottom w:val="single" w:sz="18" w:space="0" w:color="EC7016" w:themeColor="accent4"/>
          <w:right w:val="single" w:sz="8" w:space="0" w:color="EC7016" w:themeColor="accent4"/>
          <w:insideH w:val="nil"/>
          <w:insideV w:val="single" w:sz="8" w:space="0" w:color="EC701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7016" w:themeColor="accent4"/>
          <w:left w:val="single" w:sz="8" w:space="0" w:color="EC7016" w:themeColor="accent4"/>
          <w:bottom w:val="single" w:sz="8" w:space="0" w:color="EC7016" w:themeColor="accent4"/>
          <w:right w:val="single" w:sz="8" w:space="0" w:color="EC7016" w:themeColor="accent4"/>
          <w:insideH w:val="nil"/>
          <w:insideV w:val="single" w:sz="8" w:space="0" w:color="EC701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7016" w:themeColor="accent4"/>
          <w:left w:val="single" w:sz="8" w:space="0" w:color="EC7016" w:themeColor="accent4"/>
          <w:bottom w:val="single" w:sz="8" w:space="0" w:color="EC7016" w:themeColor="accent4"/>
          <w:right w:val="single" w:sz="8" w:space="0" w:color="EC7016" w:themeColor="accent4"/>
        </w:tcBorders>
      </w:tcPr>
    </w:tblStylePr>
    <w:tblStylePr w:type="band1Vert">
      <w:tblPr/>
      <w:tcPr>
        <w:tcBorders>
          <w:top w:val="single" w:sz="8" w:space="0" w:color="EC7016" w:themeColor="accent4"/>
          <w:left w:val="single" w:sz="8" w:space="0" w:color="EC7016" w:themeColor="accent4"/>
          <w:bottom w:val="single" w:sz="8" w:space="0" w:color="EC7016" w:themeColor="accent4"/>
          <w:right w:val="single" w:sz="8" w:space="0" w:color="EC7016" w:themeColor="accent4"/>
        </w:tcBorders>
        <w:shd w:val="clear" w:color="auto" w:fill="FADBC5" w:themeFill="accent4" w:themeFillTint="3F"/>
      </w:tcPr>
    </w:tblStylePr>
    <w:tblStylePr w:type="band1Horz">
      <w:tblPr/>
      <w:tcPr>
        <w:tcBorders>
          <w:top w:val="single" w:sz="8" w:space="0" w:color="EC7016" w:themeColor="accent4"/>
          <w:left w:val="single" w:sz="8" w:space="0" w:color="EC7016" w:themeColor="accent4"/>
          <w:bottom w:val="single" w:sz="8" w:space="0" w:color="EC7016" w:themeColor="accent4"/>
          <w:right w:val="single" w:sz="8" w:space="0" w:color="EC7016" w:themeColor="accent4"/>
          <w:insideV w:val="single" w:sz="8" w:space="0" w:color="EC7016" w:themeColor="accent4"/>
        </w:tcBorders>
        <w:shd w:val="clear" w:color="auto" w:fill="FADBC5" w:themeFill="accent4" w:themeFillTint="3F"/>
      </w:tcPr>
    </w:tblStylePr>
    <w:tblStylePr w:type="band2Horz">
      <w:tblPr/>
      <w:tcPr>
        <w:tcBorders>
          <w:top w:val="single" w:sz="8" w:space="0" w:color="EC7016" w:themeColor="accent4"/>
          <w:left w:val="single" w:sz="8" w:space="0" w:color="EC7016" w:themeColor="accent4"/>
          <w:bottom w:val="single" w:sz="8" w:space="0" w:color="EC7016" w:themeColor="accent4"/>
          <w:right w:val="single" w:sz="8" w:space="0" w:color="EC7016" w:themeColor="accent4"/>
          <w:insideV w:val="single" w:sz="8" w:space="0" w:color="EC7016"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E64823" w:themeColor="accent5"/>
        <w:left w:val="single" w:sz="8" w:space="0" w:color="E64823" w:themeColor="accent5"/>
        <w:bottom w:val="single" w:sz="8" w:space="0" w:color="E64823" w:themeColor="accent5"/>
        <w:right w:val="single" w:sz="8" w:space="0" w:color="E64823" w:themeColor="accent5"/>
        <w:insideH w:val="single" w:sz="8" w:space="0" w:color="E64823" w:themeColor="accent5"/>
        <w:insideV w:val="single" w:sz="8" w:space="0" w:color="E6482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4823" w:themeColor="accent5"/>
          <w:left w:val="single" w:sz="8" w:space="0" w:color="E64823" w:themeColor="accent5"/>
          <w:bottom w:val="single" w:sz="18" w:space="0" w:color="E64823" w:themeColor="accent5"/>
          <w:right w:val="single" w:sz="8" w:space="0" w:color="E64823" w:themeColor="accent5"/>
          <w:insideH w:val="nil"/>
          <w:insideV w:val="single" w:sz="8" w:space="0" w:color="E6482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4823" w:themeColor="accent5"/>
          <w:left w:val="single" w:sz="8" w:space="0" w:color="E64823" w:themeColor="accent5"/>
          <w:bottom w:val="single" w:sz="8" w:space="0" w:color="E64823" w:themeColor="accent5"/>
          <w:right w:val="single" w:sz="8" w:space="0" w:color="E64823" w:themeColor="accent5"/>
          <w:insideH w:val="nil"/>
          <w:insideV w:val="single" w:sz="8" w:space="0" w:color="E6482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4823" w:themeColor="accent5"/>
          <w:left w:val="single" w:sz="8" w:space="0" w:color="E64823" w:themeColor="accent5"/>
          <w:bottom w:val="single" w:sz="8" w:space="0" w:color="E64823" w:themeColor="accent5"/>
          <w:right w:val="single" w:sz="8" w:space="0" w:color="E64823" w:themeColor="accent5"/>
        </w:tcBorders>
      </w:tcPr>
    </w:tblStylePr>
    <w:tblStylePr w:type="band1Vert">
      <w:tblPr/>
      <w:tcPr>
        <w:tcBorders>
          <w:top w:val="single" w:sz="8" w:space="0" w:color="E64823" w:themeColor="accent5"/>
          <w:left w:val="single" w:sz="8" w:space="0" w:color="E64823" w:themeColor="accent5"/>
          <w:bottom w:val="single" w:sz="8" w:space="0" w:color="E64823" w:themeColor="accent5"/>
          <w:right w:val="single" w:sz="8" w:space="0" w:color="E64823" w:themeColor="accent5"/>
        </w:tcBorders>
        <w:shd w:val="clear" w:color="auto" w:fill="F8D1C8" w:themeFill="accent5" w:themeFillTint="3F"/>
      </w:tcPr>
    </w:tblStylePr>
    <w:tblStylePr w:type="band1Horz">
      <w:tblPr/>
      <w:tcPr>
        <w:tcBorders>
          <w:top w:val="single" w:sz="8" w:space="0" w:color="E64823" w:themeColor="accent5"/>
          <w:left w:val="single" w:sz="8" w:space="0" w:color="E64823" w:themeColor="accent5"/>
          <w:bottom w:val="single" w:sz="8" w:space="0" w:color="E64823" w:themeColor="accent5"/>
          <w:right w:val="single" w:sz="8" w:space="0" w:color="E64823" w:themeColor="accent5"/>
          <w:insideV w:val="single" w:sz="8" w:space="0" w:color="E64823" w:themeColor="accent5"/>
        </w:tcBorders>
        <w:shd w:val="clear" w:color="auto" w:fill="F8D1C8" w:themeFill="accent5" w:themeFillTint="3F"/>
      </w:tcPr>
    </w:tblStylePr>
    <w:tblStylePr w:type="band2Horz">
      <w:tblPr/>
      <w:tcPr>
        <w:tcBorders>
          <w:top w:val="single" w:sz="8" w:space="0" w:color="E64823" w:themeColor="accent5"/>
          <w:left w:val="single" w:sz="8" w:space="0" w:color="E64823" w:themeColor="accent5"/>
          <w:bottom w:val="single" w:sz="8" w:space="0" w:color="E64823" w:themeColor="accent5"/>
          <w:right w:val="single" w:sz="8" w:space="0" w:color="E64823" w:themeColor="accent5"/>
          <w:insideV w:val="single" w:sz="8" w:space="0" w:color="E64823"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9C6A6A" w:themeColor="accent6"/>
        <w:left w:val="single" w:sz="8" w:space="0" w:color="9C6A6A" w:themeColor="accent6"/>
        <w:bottom w:val="single" w:sz="8" w:space="0" w:color="9C6A6A" w:themeColor="accent6"/>
        <w:right w:val="single" w:sz="8" w:space="0" w:color="9C6A6A" w:themeColor="accent6"/>
        <w:insideH w:val="single" w:sz="8" w:space="0" w:color="9C6A6A" w:themeColor="accent6"/>
        <w:insideV w:val="single" w:sz="8" w:space="0" w:color="9C6A6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6A6A" w:themeColor="accent6"/>
          <w:left w:val="single" w:sz="8" w:space="0" w:color="9C6A6A" w:themeColor="accent6"/>
          <w:bottom w:val="single" w:sz="18" w:space="0" w:color="9C6A6A" w:themeColor="accent6"/>
          <w:right w:val="single" w:sz="8" w:space="0" w:color="9C6A6A" w:themeColor="accent6"/>
          <w:insideH w:val="nil"/>
          <w:insideV w:val="single" w:sz="8" w:space="0" w:color="9C6A6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6A6A" w:themeColor="accent6"/>
          <w:left w:val="single" w:sz="8" w:space="0" w:color="9C6A6A" w:themeColor="accent6"/>
          <w:bottom w:val="single" w:sz="8" w:space="0" w:color="9C6A6A" w:themeColor="accent6"/>
          <w:right w:val="single" w:sz="8" w:space="0" w:color="9C6A6A" w:themeColor="accent6"/>
          <w:insideH w:val="nil"/>
          <w:insideV w:val="single" w:sz="8" w:space="0" w:color="9C6A6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6A6A" w:themeColor="accent6"/>
          <w:left w:val="single" w:sz="8" w:space="0" w:color="9C6A6A" w:themeColor="accent6"/>
          <w:bottom w:val="single" w:sz="8" w:space="0" w:color="9C6A6A" w:themeColor="accent6"/>
          <w:right w:val="single" w:sz="8" w:space="0" w:color="9C6A6A" w:themeColor="accent6"/>
        </w:tcBorders>
      </w:tcPr>
    </w:tblStylePr>
    <w:tblStylePr w:type="band1Vert">
      <w:tblPr/>
      <w:tcPr>
        <w:tcBorders>
          <w:top w:val="single" w:sz="8" w:space="0" w:color="9C6A6A" w:themeColor="accent6"/>
          <w:left w:val="single" w:sz="8" w:space="0" w:color="9C6A6A" w:themeColor="accent6"/>
          <w:bottom w:val="single" w:sz="8" w:space="0" w:color="9C6A6A" w:themeColor="accent6"/>
          <w:right w:val="single" w:sz="8" w:space="0" w:color="9C6A6A" w:themeColor="accent6"/>
        </w:tcBorders>
        <w:shd w:val="clear" w:color="auto" w:fill="E6DADA" w:themeFill="accent6" w:themeFillTint="3F"/>
      </w:tcPr>
    </w:tblStylePr>
    <w:tblStylePr w:type="band1Horz">
      <w:tblPr/>
      <w:tcPr>
        <w:tcBorders>
          <w:top w:val="single" w:sz="8" w:space="0" w:color="9C6A6A" w:themeColor="accent6"/>
          <w:left w:val="single" w:sz="8" w:space="0" w:color="9C6A6A" w:themeColor="accent6"/>
          <w:bottom w:val="single" w:sz="8" w:space="0" w:color="9C6A6A" w:themeColor="accent6"/>
          <w:right w:val="single" w:sz="8" w:space="0" w:color="9C6A6A" w:themeColor="accent6"/>
          <w:insideV w:val="single" w:sz="8" w:space="0" w:color="9C6A6A" w:themeColor="accent6"/>
        </w:tcBorders>
        <w:shd w:val="clear" w:color="auto" w:fill="E6DADA" w:themeFill="accent6" w:themeFillTint="3F"/>
      </w:tcPr>
    </w:tblStylePr>
    <w:tblStylePr w:type="band2Horz">
      <w:tblPr/>
      <w:tcPr>
        <w:tcBorders>
          <w:top w:val="single" w:sz="8" w:space="0" w:color="9C6A6A" w:themeColor="accent6"/>
          <w:left w:val="single" w:sz="8" w:space="0" w:color="9C6A6A" w:themeColor="accent6"/>
          <w:bottom w:val="single" w:sz="8" w:space="0" w:color="9C6A6A" w:themeColor="accent6"/>
          <w:right w:val="single" w:sz="8" w:space="0" w:color="9C6A6A" w:themeColor="accent6"/>
          <w:insideV w:val="single" w:sz="8" w:space="0" w:color="9C6A6A"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FFCA08" w:themeColor="accent1"/>
        <w:left w:val="single" w:sz="8" w:space="0" w:color="FFCA08" w:themeColor="accent1"/>
        <w:bottom w:val="single" w:sz="8" w:space="0" w:color="FFCA08" w:themeColor="accent1"/>
        <w:right w:val="single" w:sz="8" w:space="0" w:color="FFCA08" w:themeColor="accent1"/>
      </w:tblBorders>
    </w:tblPr>
    <w:tblStylePr w:type="firstRow">
      <w:pPr>
        <w:spacing w:before="0" w:after="0" w:line="240" w:lineRule="auto"/>
      </w:pPr>
      <w:rPr>
        <w:b/>
        <w:bCs/>
        <w:color w:val="FFFFFF" w:themeColor="background1"/>
      </w:rPr>
      <w:tblPr/>
      <w:tcPr>
        <w:shd w:val="clear" w:color="auto" w:fill="FFCA08" w:themeFill="accent1"/>
      </w:tcPr>
    </w:tblStylePr>
    <w:tblStylePr w:type="lastRow">
      <w:pPr>
        <w:spacing w:before="0" w:after="0" w:line="240" w:lineRule="auto"/>
      </w:pPr>
      <w:rPr>
        <w:b/>
        <w:bCs/>
      </w:rPr>
      <w:tblPr/>
      <w:tcPr>
        <w:tcBorders>
          <w:top w:val="double" w:sz="6" w:space="0" w:color="FFCA08" w:themeColor="accent1"/>
          <w:left w:val="single" w:sz="8" w:space="0" w:color="FFCA08" w:themeColor="accent1"/>
          <w:bottom w:val="single" w:sz="8" w:space="0" w:color="FFCA08" w:themeColor="accent1"/>
          <w:right w:val="single" w:sz="8" w:space="0" w:color="FFCA08" w:themeColor="accent1"/>
        </w:tcBorders>
      </w:tcPr>
    </w:tblStylePr>
    <w:tblStylePr w:type="firstCol">
      <w:rPr>
        <w:b/>
        <w:bCs/>
      </w:rPr>
    </w:tblStylePr>
    <w:tblStylePr w:type="lastCol">
      <w:rPr>
        <w:b/>
        <w:bCs/>
      </w:rPr>
    </w:tblStylePr>
    <w:tblStylePr w:type="band1Vert">
      <w:tblPr/>
      <w:tcPr>
        <w:tcBorders>
          <w:top w:val="single" w:sz="8" w:space="0" w:color="FFCA08" w:themeColor="accent1"/>
          <w:left w:val="single" w:sz="8" w:space="0" w:color="FFCA08" w:themeColor="accent1"/>
          <w:bottom w:val="single" w:sz="8" w:space="0" w:color="FFCA08" w:themeColor="accent1"/>
          <w:right w:val="single" w:sz="8" w:space="0" w:color="FFCA08" w:themeColor="accent1"/>
        </w:tcBorders>
      </w:tcPr>
    </w:tblStylePr>
    <w:tblStylePr w:type="band1Horz">
      <w:tblPr/>
      <w:tcPr>
        <w:tcBorders>
          <w:top w:val="single" w:sz="8" w:space="0" w:color="FFCA08" w:themeColor="accent1"/>
          <w:left w:val="single" w:sz="8" w:space="0" w:color="FFCA08" w:themeColor="accent1"/>
          <w:bottom w:val="single" w:sz="8" w:space="0" w:color="FFCA08" w:themeColor="accent1"/>
          <w:right w:val="single" w:sz="8" w:space="0" w:color="FFCA08"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F8931D" w:themeColor="accent2"/>
        <w:left w:val="single" w:sz="8" w:space="0" w:color="F8931D" w:themeColor="accent2"/>
        <w:bottom w:val="single" w:sz="8" w:space="0" w:color="F8931D" w:themeColor="accent2"/>
        <w:right w:val="single" w:sz="8" w:space="0" w:color="F8931D" w:themeColor="accent2"/>
      </w:tblBorders>
    </w:tblPr>
    <w:tblStylePr w:type="firstRow">
      <w:pPr>
        <w:spacing w:before="0" w:after="0" w:line="240" w:lineRule="auto"/>
      </w:pPr>
      <w:rPr>
        <w:b/>
        <w:bCs/>
        <w:color w:val="FFFFFF" w:themeColor="background1"/>
      </w:rPr>
      <w:tblPr/>
      <w:tcPr>
        <w:shd w:val="clear" w:color="auto" w:fill="F8931D" w:themeFill="accent2"/>
      </w:tcPr>
    </w:tblStylePr>
    <w:tblStylePr w:type="lastRow">
      <w:pPr>
        <w:spacing w:before="0" w:after="0" w:line="240" w:lineRule="auto"/>
      </w:pPr>
      <w:rPr>
        <w:b/>
        <w:bCs/>
      </w:rPr>
      <w:tblPr/>
      <w:tcPr>
        <w:tcBorders>
          <w:top w:val="double" w:sz="6" w:space="0" w:color="F8931D" w:themeColor="accent2"/>
          <w:left w:val="single" w:sz="8" w:space="0" w:color="F8931D" w:themeColor="accent2"/>
          <w:bottom w:val="single" w:sz="8" w:space="0" w:color="F8931D" w:themeColor="accent2"/>
          <w:right w:val="single" w:sz="8" w:space="0" w:color="F8931D" w:themeColor="accent2"/>
        </w:tcBorders>
      </w:tcPr>
    </w:tblStylePr>
    <w:tblStylePr w:type="firstCol">
      <w:rPr>
        <w:b/>
        <w:bCs/>
      </w:rPr>
    </w:tblStylePr>
    <w:tblStylePr w:type="lastCol">
      <w:rPr>
        <w:b/>
        <w:bCs/>
      </w:rPr>
    </w:tblStylePr>
    <w:tblStylePr w:type="band1Vert">
      <w:tblPr/>
      <w:tcPr>
        <w:tcBorders>
          <w:top w:val="single" w:sz="8" w:space="0" w:color="F8931D" w:themeColor="accent2"/>
          <w:left w:val="single" w:sz="8" w:space="0" w:color="F8931D" w:themeColor="accent2"/>
          <w:bottom w:val="single" w:sz="8" w:space="0" w:color="F8931D" w:themeColor="accent2"/>
          <w:right w:val="single" w:sz="8" w:space="0" w:color="F8931D" w:themeColor="accent2"/>
        </w:tcBorders>
      </w:tcPr>
    </w:tblStylePr>
    <w:tblStylePr w:type="band1Horz">
      <w:tblPr/>
      <w:tcPr>
        <w:tcBorders>
          <w:top w:val="single" w:sz="8" w:space="0" w:color="F8931D" w:themeColor="accent2"/>
          <w:left w:val="single" w:sz="8" w:space="0" w:color="F8931D" w:themeColor="accent2"/>
          <w:bottom w:val="single" w:sz="8" w:space="0" w:color="F8931D" w:themeColor="accent2"/>
          <w:right w:val="single" w:sz="8" w:space="0" w:color="F8931D"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CE8D3E" w:themeColor="accent3"/>
        <w:left w:val="single" w:sz="8" w:space="0" w:color="CE8D3E" w:themeColor="accent3"/>
        <w:bottom w:val="single" w:sz="8" w:space="0" w:color="CE8D3E" w:themeColor="accent3"/>
        <w:right w:val="single" w:sz="8" w:space="0" w:color="CE8D3E" w:themeColor="accent3"/>
      </w:tblBorders>
    </w:tblPr>
    <w:tblStylePr w:type="firstRow">
      <w:pPr>
        <w:spacing w:before="0" w:after="0" w:line="240" w:lineRule="auto"/>
      </w:pPr>
      <w:rPr>
        <w:b/>
        <w:bCs/>
        <w:color w:val="FFFFFF" w:themeColor="background1"/>
      </w:rPr>
      <w:tblPr/>
      <w:tcPr>
        <w:shd w:val="clear" w:color="auto" w:fill="CE8D3E" w:themeFill="accent3"/>
      </w:tcPr>
    </w:tblStylePr>
    <w:tblStylePr w:type="lastRow">
      <w:pPr>
        <w:spacing w:before="0" w:after="0" w:line="240" w:lineRule="auto"/>
      </w:pPr>
      <w:rPr>
        <w:b/>
        <w:bCs/>
      </w:rPr>
      <w:tblPr/>
      <w:tcPr>
        <w:tcBorders>
          <w:top w:val="double" w:sz="6" w:space="0" w:color="CE8D3E" w:themeColor="accent3"/>
          <w:left w:val="single" w:sz="8" w:space="0" w:color="CE8D3E" w:themeColor="accent3"/>
          <w:bottom w:val="single" w:sz="8" w:space="0" w:color="CE8D3E" w:themeColor="accent3"/>
          <w:right w:val="single" w:sz="8" w:space="0" w:color="CE8D3E" w:themeColor="accent3"/>
        </w:tcBorders>
      </w:tcPr>
    </w:tblStylePr>
    <w:tblStylePr w:type="firstCol">
      <w:rPr>
        <w:b/>
        <w:bCs/>
      </w:rPr>
    </w:tblStylePr>
    <w:tblStylePr w:type="lastCol">
      <w:rPr>
        <w:b/>
        <w:bCs/>
      </w:rPr>
    </w:tblStylePr>
    <w:tblStylePr w:type="band1Vert">
      <w:tblPr/>
      <w:tcPr>
        <w:tcBorders>
          <w:top w:val="single" w:sz="8" w:space="0" w:color="CE8D3E" w:themeColor="accent3"/>
          <w:left w:val="single" w:sz="8" w:space="0" w:color="CE8D3E" w:themeColor="accent3"/>
          <w:bottom w:val="single" w:sz="8" w:space="0" w:color="CE8D3E" w:themeColor="accent3"/>
          <w:right w:val="single" w:sz="8" w:space="0" w:color="CE8D3E" w:themeColor="accent3"/>
        </w:tcBorders>
      </w:tcPr>
    </w:tblStylePr>
    <w:tblStylePr w:type="band1Horz">
      <w:tblPr/>
      <w:tcPr>
        <w:tcBorders>
          <w:top w:val="single" w:sz="8" w:space="0" w:color="CE8D3E" w:themeColor="accent3"/>
          <w:left w:val="single" w:sz="8" w:space="0" w:color="CE8D3E" w:themeColor="accent3"/>
          <w:bottom w:val="single" w:sz="8" w:space="0" w:color="CE8D3E" w:themeColor="accent3"/>
          <w:right w:val="single" w:sz="8" w:space="0" w:color="CE8D3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EC7016" w:themeColor="accent4"/>
        <w:left w:val="single" w:sz="8" w:space="0" w:color="EC7016" w:themeColor="accent4"/>
        <w:bottom w:val="single" w:sz="8" w:space="0" w:color="EC7016" w:themeColor="accent4"/>
        <w:right w:val="single" w:sz="8" w:space="0" w:color="EC7016" w:themeColor="accent4"/>
      </w:tblBorders>
    </w:tblPr>
    <w:tblStylePr w:type="firstRow">
      <w:pPr>
        <w:spacing w:before="0" w:after="0" w:line="240" w:lineRule="auto"/>
      </w:pPr>
      <w:rPr>
        <w:b/>
        <w:bCs/>
        <w:color w:val="FFFFFF" w:themeColor="background1"/>
      </w:rPr>
      <w:tblPr/>
      <w:tcPr>
        <w:shd w:val="clear" w:color="auto" w:fill="EC7016" w:themeFill="accent4"/>
      </w:tcPr>
    </w:tblStylePr>
    <w:tblStylePr w:type="lastRow">
      <w:pPr>
        <w:spacing w:before="0" w:after="0" w:line="240" w:lineRule="auto"/>
      </w:pPr>
      <w:rPr>
        <w:b/>
        <w:bCs/>
      </w:rPr>
      <w:tblPr/>
      <w:tcPr>
        <w:tcBorders>
          <w:top w:val="double" w:sz="6" w:space="0" w:color="EC7016" w:themeColor="accent4"/>
          <w:left w:val="single" w:sz="8" w:space="0" w:color="EC7016" w:themeColor="accent4"/>
          <w:bottom w:val="single" w:sz="8" w:space="0" w:color="EC7016" w:themeColor="accent4"/>
          <w:right w:val="single" w:sz="8" w:space="0" w:color="EC7016" w:themeColor="accent4"/>
        </w:tcBorders>
      </w:tcPr>
    </w:tblStylePr>
    <w:tblStylePr w:type="firstCol">
      <w:rPr>
        <w:b/>
        <w:bCs/>
      </w:rPr>
    </w:tblStylePr>
    <w:tblStylePr w:type="lastCol">
      <w:rPr>
        <w:b/>
        <w:bCs/>
      </w:rPr>
    </w:tblStylePr>
    <w:tblStylePr w:type="band1Vert">
      <w:tblPr/>
      <w:tcPr>
        <w:tcBorders>
          <w:top w:val="single" w:sz="8" w:space="0" w:color="EC7016" w:themeColor="accent4"/>
          <w:left w:val="single" w:sz="8" w:space="0" w:color="EC7016" w:themeColor="accent4"/>
          <w:bottom w:val="single" w:sz="8" w:space="0" w:color="EC7016" w:themeColor="accent4"/>
          <w:right w:val="single" w:sz="8" w:space="0" w:color="EC7016" w:themeColor="accent4"/>
        </w:tcBorders>
      </w:tcPr>
    </w:tblStylePr>
    <w:tblStylePr w:type="band1Horz">
      <w:tblPr/>
      <w:tcPr>
        <w:tcBorders>
          <w:top w:val="single" w:sz="8" w:space="0" w:color="EC7016" w:themeColor="accent4"/>
          <w:left w:val="single" w:sz="8" w:space="0" w:color="EC7016" w:themeColor="accent4"/>
          <w:bottom w:val="single" w:sz="8" w:space="0" w:color="EC7016" w:themeColor="accent4"/>
          <w:right w:val="single" w:sz="8" w:space="0" w:color="EC7016"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E64823" w:themeColor="accent5"/>
        <w:left w:val="single" w:sz="8" w:space="0" w:color="E64823" w:themeColor="accent5"/>
        <w:bottom w:val="single" w:sz="8" w:space="0" w:color="E64823" w:themeColor="accent5"/>
        <w:right w:val="single" w:sz="8" w:space="0" w:color="E64823" w:themeColor="accent5"/>
      </w:tblBorders>
    </w:tblPr>
    <w:tblStylePr w:type="firstRow">
      <w:pPr>
        <w:spacing w:before="0" w:after="0" w:line="240" w:lineRule="auto"/>
      </w:pPr>
      <w:rPr>
        <w:b/>
        <w:bCs/>
        <w:color w:val="FFFFFF" w:themeColor="background1"/>
      </w:rPr>
      <w:tblPr/>
      <w:tcPr>
        <w:shd w:val="clear" w:color="auto" w:fill="E64823" w:themeFill="accent5"/>
      </w:tcPr>
    </w:tblStylePr>
    <w:tblStylePr w:type="lastRow">
      <w:pPr>
        <w:spacing w:before="0" w:after="0" w:line="240" w:lineRule="auto"/>
      </w:pPr>
      <w:rPr>
        <w:b/>
        <w:bCs/>
      </w:rPr>
      <w:tblPr/>
      <w:tcPr>
        <w:tcBorders>
          <w:top w:val="double" w:sz="6" w:space="0" w:color="E64823" w:themeColor="accent5"/>
          <w:left w:val="single" w:sz="8" w:space="0" w:color="E64823" w:themeColor="accent5"/>
          <w:bottom w:val="single" w:sz="8" w:space="0" w:color="E64823" w:themeColor="accent5"/>
          <w:right w:val="single" w:sz="8" w:space="0" w:color="E64823" w:themeColor="accent5"/>
        </w:tcBorders>
      </w:tcPr>
    </w:tblStylePr>
    <w:tblStylePr w:type="firstCol">
      <w:rPr>
        <w:b/>
        <w:bCs/>
      </w:rPr>
    </w:tblStylePr>
    <w:tblStylePr w:type="lastCol">
      <w:rPr>
        <w:b/>
        <w:bCs/>
      </w:rPr>
    </w:tblStylePr>
    <w:tblStylePr w:type="band1Vert">
      <w:tblPr/>
      <w:tcPr>
        <w:tcBorders>
          <w:top w:val="single" w:sz="8" w:space="0" w:color="E64823" w:themeColor="accent5"/>
          <w:left w:val="single" w:sz="8" w:space="0" w:color="E64823" w:themeColor="accent5"/>
          <w:bottom w:val="single" w:sz="8" w:space="0" w:color="E64823" w:themeColor="accent5"/>
          <w:right w:val="single" w:sz="8" w:space="0" w:color="E64823" w:themeColor="accent5"/>
        </w:tcBorders>
      </w:tcPr>
    </w:tblStylePr>
    <w:tblStylePr w:type="band1Horz">
      <w:tblPr/>
      <w:tcPr>
        <w:tcBorders>
          <w:top w:val="single" w:sz="8" w:space="0" w:color="E64823" w:themeColor="accent5"/>
          <w:left w:val="single" w:sz="8" w:space="0" w:color="E64823" w:themeColor="accent5"/>
          <w:bottom w:val="single" w:sz="8" w:space="0" w:color="E64823" w:themeColor="accent5"/>
          <w:right w:val="single" w:sz="8" w:space="0" w:color="E64823"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9C6A6A" w:themeColor="accent6"/>
        <w:left w:val="single" w:sz="8" w:space="0" w:color="9C6A6A" w:themeColor="accent6"/>
        <w:bottom w:val="single" w:sz="8" w:space="0" w:color="9C6A6A" w:themeColor="accent6"/>
        <w:right w:val="single" w:sz="8" w:space="0" w:color="9C6A6A" w:themeColor="accent6"/>
      </w:tblBorders>
    </w:tblPr>
    <w:tblStylePr w:type="firstRow">
      <w:pPr>
        <w:spacing w:before="0" w:after="0" w:line="240" w:lineRule="auto"/>
      </w:pPr>
      <w:rPr>
        <w:b/>
        <w:bCs/>
        <w:color w:val="FFFFFF" w:themeColor="background1"/>
      </w:rPr>
      <w:tblPr/>
      <w:tcPr>
        <w:shd w:val="clear" w:color="auto" w:fill="9C6A6A" w:themeFill="accent6"/>
      </w:tcPr>
    </w:tblStylePr>
    <w:tblStylePr w:type="lastRow">
      <w:pPr>
        <w:spacing w:before="0" w:after="0" w:line="240" w:lineRule="auto"/>
      </w:pPr>
      <w:rPr>
        <w:b/>
        <w:bCs/>
      </w:rPr>
      <w:tblPr/>
      <w:tcPr>
        <w:tcBorders>
          <w:top w:val="double" w:sz="6" w:space="0" w:color="9C6A6A" w:themeColor="accent6"/>
          <w:left w:val="single" w:sz="8" w:space="0" w:color="9C6A6A" w:themeColor="accent6"/>
          <w:bottom w:val="single" w:sz="8" w:space="0" w:color="9C6A6A" w:themeColor="accent6"/>
          <w:right w:val="single" w:sz="8" w:space="0" w:color="9C6A6A" w:themeColor="accent6"/>
        </w:tcBorders>
      </w:tcPr>
    </w:tblStylePr>
    <w:tblStylePr w:type="firstCol">
      <w:rPr>
        <w:b/>
        <w:bCs/>
      </w:rPr>
    </w:tblStylePr>
    <w:tblStylePr w:type="lastCol">
      <w:rPr>
        <w:b/>
        <w:bCs/>
      </w:rPr>
    </w:tblStylePr>
    <w:tblStylePr w:type="band1Vert">
      <w:tblPr/>
      <w:tcPr>
        <w:tcBorders>
          <w:top w:val="single" w:sz="8" w:space="0" w:color="9C6A6A" w:themeColor="accent6"/>
          <w:left w:val="single" w:sz="8" w:space="0" w:color="9C6A6A" w:themeColor="accent6"/>
          <w:bottom w:val="single" w:sz="8" w:space="0" w:color="9C6A6A" w:themeColor="accent6"/>
          <w:right w:val="single" w:sz="8" w:space="0" w:color="9C6A6A" w:themeColor="accent6"/>
        </w:tcBorders>
      </w:tcPr>
    </w:tblStylePr>
    <w:tblStylePr w:type="band1Horz">
      <w:tblPr/>
      <w:tcPr>
        <w:tcBorders>
          <w:top w:val="single" w:sz="8" w:space="0" w:color="9C6A6A" w:themeColor="accent6"/>
          <w:left w:val="single" w:sz="8" w:space="0" w:color="9C6A6A" w:themeColor="accent6"/>
          <w:bottom w:val="single" w:sz="8" w:space="0" w:color="9C6A6A" w:themeColor="accent6"/>
          <w:right w:val="single" w:sz="8" w:space="0" w:color="9C6A6A"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C49A00" w:themeColor="accent1" w:themeShade="BF"/>
    </w:rPr>
    <w:tblPr>
      <w:tblStyleRowBandSize w:val="1"/>
      <w:tblStyleColBandSize w:val="1"/>
      <w:tblBorders>
        <w:top w:val="single" w:sz="8" w:space="0" w:color="FFCA08" w:themeColor="accent1"/>
        <w:bottom w:val="single" w:sz="8" w:space="0" w:color="FFCA08" w:themeColor="accent1"/>
      </w:tblBorders>
    </w:tblPr>
    <w:tblStylePr w:type="firstRow">
      <w:pPr>
        <w:spacing w:before="0" w:after="0" w:line="240" w:lineRule="auto"/>
      </w:pPr>
      <w:rPr>
        <w:b/>
        <w:bCs/>
      </w:rPr>
      <w:tblPr/>
      <w:tcPr>
        <w:tcBorders>
          <w:top w:val="single" w:sz="8" w:space="0" w:color="FFCA08" w:themeColor="accent1"/>
          <w:left w:val="nil"/>
          <w:bottom w:val="single" w:sz="8" w:space="0" w:color="FFCA08" w:themeColor="accent1"/>
          <w:right w:val="nil"/>
          <w:insideH w:val="nil"/>
          <w:insideV w:val="nil"/>
        </w:tcBorders>
      </w:tcPr>
    </w:tblStylePr>
    <w:tblStylePr w:type="lastRow">
      <w:pPr>
        <w:spacing w:before="0" w:after="0" w:line="240" w:lineRule="auto"/>
      </w:pPr>
      <w:rPr>
        <w:b/>
        <w:bCs/>
      </w:rPr>
      <w:tblPr/>
      <w:tcPr>
        <w:tcBorders>
          <w:top w:val="single" w:sz="8" w:space="0" w:color="FFCA08" w:themeColor="accent1"/>
          <w:left w:val="nil"/>
          <w:bottom w:val="single" w:sz="8" w:space="0" w:color="FFCA0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1C1" w:themeFill="accent1" w:themeFillTint="3F"/>
      </w:tcPr>
    </w:tblStylePr>
    <w:tblStylePr w:type="band1Horz">
      <w:tblPr/>
      <w:tcPr>
        <w:tcBorders>
          <w:left w:val="nil"/>
          <w:right w:val="nil"/>
          <w:insideH w:val="nil"/>
          <w:insideV w:val="nil"/>
        </w:tcBorders>
        <w:shd w:val="clear" w:color="auto" w:fill="FFF1C1"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C96E06" w:themeColor="accent2" w:themeShade="BF"/>
    </w:rPr>
    <w:tblPr>
      <w:tblStyleRowBandSize w:val="1"/>
      <w:tblStyleColBandSize w:val="1"/>
      <w:tblBorders>
        <w:top w:val="single" w:sz="8" w:space="0" w:color="F8931D" w:themeColor="accent2"/>
        <w:bottom w:val="single" w:sz="8" w:space="0" w:color="F8931D" w:themeColor="accent2"/>
      </w:tblBorders>
    </w:tblPr>
    <w:tblStylePr w:type="firstRow">
      <w:pPr>
        <w:spacing w:before="0" w:after="0" w:line="240" w:lineRule="auto"/>
      </w:pPr>
      <w:rPr>
        <w:b/>
        <w:bCs/>
      </w:rPr>
      <w:tblPr/>
      <w:tcPr>
        <w:tcBorders>
          <w:top w:val="single" w:sz="8" w:space="0" w:color="F8931D" w:themeColor="accent2"/>
          <w:left w:val="nil"/>
          <w:bottom w:val="single" w:sz="8" w:space="0" w:color="F8931D" w:themeColor="accent2"/>
          <w:right w:val="nil"/>
          <w:insideH w:val="nil"/>
          <w:insideV w:val="nil"/>
        </w:tcBorders>
      </w:tcPr>
    </w:tblStylePr>
    <w:tblStylePr w:type="lastRow">
      <w:pPr>
        <w:spacing w:before="0" w:after="0" w:line="240" w:lineRule="auto"/>
      </w:pPr>
      <w:rPr>
        <w:b/>
        <w:bCs/>
      </w:rPr>
      <w:tblPr/>
      <w:tcPr>
        <w:tcBorders>
          <w:top w:val="single" w:sz="8" w:space="0" w:color="F8931D" w:themeColor="accent2"/>
          <w:left w:val="nil"/>
          <w:bottom w:val="single" w:sz="8" w:space="0" w:color="F8931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7" w:themeFill="accent2" w:themeFillTint="3F"/>
      </w:tcPr>
    </w:tblStylePr>
    <w:tblStylePr w:type="band1Horz">
      <w:tblPr/>
      <w:tcPr>
        <w:tcBorders>
          <w:left w:val="nil"/>
          <w:right w:val="nil"/>
          <w:insideH w:val="nil"/>
          <w:insideV w:val="nil"/>
        </w:tcBorders>
        <w:shd w:val="clear" w:color="auto" w:fill="FDE4C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A06928" w:themeColor="accent3" w:themeShade="BF"/>
    </w:rPr>
    <w:tblPr>
      <w:tblStyleRowBandSize w:val="1"/>
      <w:tblStyleColBandSize w:val="1"/>
      <w:tblBorders>
        <w:top w:val="single" w:sz="8" w:space="0" w:color="CE8D3E" w:themeColor="accent3"/>
        <w:bottom w:val="single" w:sz="8" w:space="0" w:color="CE8D3E" w:themeColor="accent3"/>
      </w:tblBorders>
    </w:tblPr>
    <w:tblStylePr w:type="firstRow">
      <w:pPr>
        <w:spacing w:before="0" w:after="0" w:line="240" w:lineRule="auto"/>
      </w:pPr>
      <w:rPr>
        <w:b/>
        <w:bCs/>
      </w:rPr>
      <w:tblPr/>
      <w:tcPr>
        <w:tcBorders>
          <w:top w:val="single" w:sz="8" w:space="0" w:color="CE8D3E" w:themeColor="accent3"/>
          <w:left w:val="nil"/>
          <w:bottom w:val="single" w:sz="8" w:space="0" w:color="CE8D3E" w:themeColor="accent3"/>
          <w:right w:val="nil"/>
          <w:insideH w:val="nil"/>
          <w:insideV w:val="nil"/>
        </w:tcBorders>
      </w:tcPr>
    </w:tblStylePr>
    <w:tblStylePr w:type="lastRow">
      <w:pPr>
        <w:spacing w:before="0" w:after="0" w:line="240" w:lineRule="auto"/>
      </w:pPr>
      <w:rPr>
        <w:b/>
        <w:bCs/>
      </w:rPr>
      <w:tblPr/>
      <w:tcPr>
        <w:tcBorders>
          <w:top w:val="single" w:sz="8" w:space="0" w:color="CE8D3E" w:themeColor="accent3"/>
          <w:left w:val="nil"/>
          <w:bottom w:val="single" w:sz="8" w:space="0" w:color="CE8D3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2CF" w:themeFill="accent3" w:themeFillTint="3F"/>
      </w:tcPr>
    </w:tblStylePr>
    <w:tblStylePr w:type="band1Horz">
      <w:tblPr/>
      <w:tcPr>
        <w:tcBorders>
          <w:left w:val="nil"/>
          <w:right w:val="nil"/>
          <w:insideH w:val="nil"/>
          <w:insideV w:val="nil"/>
        </w:tcBorders>
        <w:shd w:val="clear" w:color="auto" w:fill="F3E2CF"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B2530E" w:themeColor="accent4" w:themeShade="BF"/>
    </w:rPr>
    <w:tblPr>
      <w:tblStyleRowBandSize w:val="1"/>
      <w:tblStyleColBandSize w:val="1"/>
      <w:tblBorders>
        <w:top w:val="single" w:sz="8" w:space="0" w:color="EC7016" w:themeColor="accent4"/>
        <w:bottom w:val="single" w:sz="8" w:space="0" w:color="EC7016" w:themeColor="accent4"/>
      </w:tblBorders>
    </w:tblPr>
    <w:tblStylePr w:type="firstRow">
      <w:pPr>
        <w:spacing w:before="0" w:after="0" w:line="240" w:lineRule="auto"/>
      </w:pPr>
      <w:rPr>
        <w:b/>
        <w:bCs/>
      </w:rPr>
      <w:tblPr/>
      <w:tcPr>
        <w:tcBorders>
          <w:top w:val="single" w:sz="8" w:space="0" w:color="EC7016" w:themeColor="accent4"/>
          <w:left w:val="nil"/>
          <w:bottom w:val="single" w:sz="8" w:space="0" w:color="EC7016" w:themeColor="accent4"/>
          <w:right w:val="nil"/>
          <w:insideH w:val="nil"/>
          <w:insideV w:val="nil"/>
        </w:tcBorders>
      </w:tcPr>
    </w:tblStylePr>
    <w:tblStylePr w:type="lastRow">
      <w:pPr>
        <w:spacing w:before="0" w:after="0" w:line="240" w:lineRule="auto"/>
      </w:pPr>
      <w:rPr>
        <w:b/>
        <w:bCs/>
      </w:rPr>
      <w:tblPr/>
      <w:tcPr>
        <w:tcBorders>
          <w:top w:val="single" w:sz="8" w:space="0" w:color="EC7016" w:themeColor="accent4"/>
          <w:left w:val="nil"/>
          <w:bottom w:val="single" w:sz="8" w:space="0" w:color="EC701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BC5" w:themeFill="accent4" w:themeFillTint="3F"/>
      </w:tcPr>
    </w:tblStylePr>
    <w:tblStylePr w:type="band1Horz">
      <w:tblPr/>
      <w:tcPr>
        <w:tcBorders>
          <w:left w:val="nil"/>
          <w:right w:val="nil"/>
          <w:insideH w:val="nil"/>
          <w:insideV w:val="nil"/>
        </w:tcBorders>
        <w:shd w:val="clear" w:color="auto" w:fill="FADBC5"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23214" w:themeColor="accent5" w:themeShade="BF"/>
    </w:rPr>
    <w:tblPr>
      <w:tblStyleRowBandSize w:val="1"/>
      <w:tblStyleColBandSize w:val="1"/>
      <w:tblBorders>
        <w:top w:val="single" w:sz="8" w:space="0" w:color="E64823" w:themeColor="accent5"/>
        <w:bottom w:val="single" w:sz="8" w:space="0" w:color="E64823" w:themeColor="accent5"/>
      </w:tblBorders>
    </w:tblPr>
    <w:tblStylePr w:type="firstRow">
      <w:pPr>
        <w:spacing w:before="0" w:after="0" w:line="240" w:lineRule="auto"/>
      </w:pPr>
      <w:rPr>
        <w:b/>
        <w:bCs/>
      </w:rPr>
      <w:tblPr/>
      <w:tcPr>
        <w:tcBorders>
          <w:top w:val="single" w:sz="8" w:space="0" w:color="E64823" w:themeColor="accent5"/>
          <w:left w:val="nil"/>
          <w:bottom w:val="single" w:sz="8" w:space="0" w:color="E64823" w:themeColor="accent5"/>
          <w:right w:val="nil"/>
          <w:insideH w:val="nil"/>
          <w:insideV w:val="nil"/>
        </w:tcBorders>
      </w:tcPr>
    </w:tblStylePr>
    <w:tblStylePr w:type="lastRow">
      <w:pPr>
        <w:spacing w:before="0" w:after="0" w:line="240" w:lineRule="auto"/>
      </w:pPr>
      <w:rPr>
        <w:b/>
        <w:bCs/>
      </w:rPr>
      <w:tblPr/>
      <w:tcPr>
        <w:tcBorders>
          <w:top w:val="single" w:sz="8" w:space="0" w:color="E64823" w:themeColor="accent5"/>
          <w:left w:val="nil"/>
          <w:bottom w:val="single" w:sz="8" w:space="0" w:color="E6482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1C8" w:themeFill="accent5" w:themeFillTint="3F"/>
      </w:tcPr>
    </w:tblStylePr>
    <w:tblStylePr w:type="band1Horz">
      <w:tblPr/>
      <w:tcPr>
        <w:tcBorders>
          <w:left w:val="nil"/>
          <w:right w:val="nil"/>
          <w:insideH w:val="nil"/>
          <w:insideV w:val="nil"/>
        </w:tcBorders>
        <w:shd w:val="clear" w:color="auto" w:fill="F8D1C8"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754E4E" w:themeColor="accent6" w:themeShade="BF"/>
    </w:rPr>
    <w:tblPr>
      <w:tblStyleRowBandSize w:val="1"/>
      <w:tblStyleColBandSize w:val="1"/>
      <w:tblBorders>
        <w:top w:val="single" w:sz="8" w:space="0" w:color="9C6A6A" w:themeColor="accent6"/>
        <w:bottom w:val="single" w:sz="8" w:space="0" w:color="9C6A6A" w:themeColor="accent6"/>
      </w:tblBorders>
    </w:tblPr>
    <w:tblStylePr w:type="firstRow">
      <w:pPr>
        <w:spacing w:before="0" w:after="0" w:line="240" w:lineRule="auto"/>
      </w:pPr>
      <w:rPr>
        <w:b/>
        <w:bCs/>
      </w:rPr>
      <w:tblPr/>
      <w:tcPr>
        <w:tcBorders>
          <w:top w:val="single" w:sz="8" w:space="0" w:color="9C6A6A" w:themeColor="accent6"/>
          <w:left w:val="nil"/>
          <w:bottom w:val="single" w:sz="8" w:space="0" w:color="9C6A6A" w:themeColor="accent6"/>
          <w:right w:val="nil"/>
          <w:insideH w:val="nil"/>
          <w:insideV w:val="nil"/>
        </w:tcBorders>
      </w:tcPr>
    </w:tblStylePr>
    <w:tblStylePr w:type="lastRow">
      <w:pPr>
        <w:spacing w:before="0" w:after="0" w:line="240" w:lineRule="auto"/>
      </w:pPr>
      <w:rPr>
        <w:b/>
        <w:bCs/>
      </w:rPr>
      <w:tblPr/>
      <w:tcPr>
        <w:tcBorders>
          <w:top w:val="single" w:sz="8" w:space="0" w:color="9C6A6A" w:themeColor="accent6"/>
          <w:left w:val="nil"/>
          <w:bottom w:val="single" w:sz="8" w:space="0" w:color="9C6A6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ADA" w:themeFill="accent6" w:themeFillTint="3F"/>
      </w:tcPr>
    </w:tblStylePr>
    <w:tblStylePr w:type="band1Horz">
      <w:tblPr/>
      <w:tcPr>
        <w:tcBorders>
          <w:left w:val="nil"/>
          <w:right w:val="nil"/>
          <w:insideH w:val="nil"/>
          <w:insideV w:val="nil"/>
        </w:tcBorders>
        <w:shd w:val="clear" w:color="auto" w:fill="E6DADA"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DF6A" w:themeColor="accent1" w:themeTint="99"/>
        </w:tcBorders>
      </w:tcPr>
    </w:tblStylePr>
    <w:tblStylePr w:type="lastRow">
      <w:rPr>
        <w:b/>
        <w:bCs/>
      </w:rPr>
      <w:tblPr/>
      <w:tcPr>
        <w:tcBorders>
          <w:top w:val="single" w:sz="4" w:space="0" w:color="FFDF6A" w:themeColor="accent1" w:themeTint="99"/>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ABD77" w:themeColor="accent2" w:themeTint="99"/>
        </w:tcBorders>
      </w:tcPr>
    </w:tblStylePr>
    <w:tblStylePr w:type="lastRow">
      <w:rPr>
        <w:b/>
        <w:bCs/>
      </w:rPr>
      <w:tblPr/>
      <w:tcPr>
        <w:tcBorders>
          <w:top w:val="single" w:sz="4" w:space="0" w:color="FABD77" w:themeColor="accent2" w:themeTint="99"/>
        </w:tcBorders>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1BA8B" w:themeColor="accent3" w:themeTint="99"/>
        </w:tcBorders>
      </w:tcPr>
    </w:tblStylePr>
    <w:tblStylePr w:type="lastRow">
      <w:rPr>
        <w:b/>
        <w:bCs/>
      </w:rPr>
      <w:tblPr/>
      <w:tcPr>
        <w:tcBorders>
          <w:top w:val="single" w:sz="4" w:space="0" w:color="E1BA8B" w:themeColor="accent3" w:themeTint="99"/>
        </w:tcBorders>
      </w:tc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3A873" w:themeColor="accent4" w:themeTint="99"/>
        </w:tcBorders>
      </w:tcPr>
    </w:tblStylePr>
    <w:tblStylePr w:type="lastRow">
      <w:rPr>
        <w:b/>
        <w:bCs/>
      </w:rPr>
      <w:tblPr/>
      <w:tcPr>
        <w:tcBorders>
          <w:top w:val="single" w:sz="4" w:space="0" w:color="F3A873" w:themeColor="accent4" w:themeTint="99"/>
        </w:tcBorders>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0917B" w:themeColor="accent5" w:themeTint="99"/>
        </w:tcBorders>
      </w:tcPr>
    </w:tblStylePr>
    <w:tblStylePr w:type="lastRow">
      <w:rPr>
        <w:b/>
        <w:bCs/>
      </w:rPr>
      <w:tblPr/>
      <w:tcPr>
        <w:tcBorders>
          <w:top w:val="single" w:sz="4" w:space="0" w:color="F0917B" w:themeColor="accent5" w:themeTint="99"/>
        </w:tcBorders>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3A5A5" w:themeColor="accent6" w:themeTint="99"/>
        </w:tcBorders>
      </w:tcPr>
    </w:tblStylePr>
    <w:tblStylePr w:type="lastRow">
      <w:rPr>
        <w:b/>
        <w:bCs/>
      </w:rPr>
      <w:tblPr/>
      <w:tcPr>
        <w:tcBorders>
          <w:top w:val="single" w:sz="4" w:space="0" w:color="C3A5A5" w:themeColor="accent6" w:themeTint="99"/>
        </w:tcBorders>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FFDF6A" w:themeColor="accent1" w:themeTint="99"/>
        <w:bottom w:val="single" w:sz="4" w:space="0" w:color="FFDF6A" w:themeColor="accent1" w:themeTint="99"/>
        <w:insideH w:val="single" w:sz="4" w:space="0" w:color="FFDF6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FABD77" w:themeColor="accent2" w:themeTint="99"/>
        <w:bottom w:val="single" w:sz="4" w:space="0" w:color="FABD77" w:themeColor="accent2" w:themeTint="99"/>
        <w:insideH w:val="single" w:sz="4" w:space="0" w:color="FABD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E1BA8B" w:themeColor="accent3" w:themeTint="99"/>
        <w:bottom w:val="single" w:sz="4" w:space="0" w:color="E1BA8B" w:themeColor="accent3" w:themeTint="99"/>
        <w:insideH w:val="single" w:sz="4" w:space="0" w:color="E1BA8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F3A873" w:themeColor="accent4" w:themeTint="99"/>
        <w:bottom w:val="single" w:sz="4" w:space="0" w:color="F3A873" w:themeColor="accent4" w:themeTint="99"/>
        <w:insideH w:val="single" w:sz="4" w:space="0" w:color="F3A87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F0917B" w:themeColor="accent5" w:themeTint="99"/>
        <w:bottom w:val="single" w:sz="4" w:space="0" w:color="F0917B" w:themeColor="accent5" w:themeTint="99"/>
        <w:insideH w:val="single" w:sz="4" w:space="0" w:color="F0917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C3A5A5" w:themeColor="accent6" w:themeTint="99"/>
        <w:bottom w:val="single" w:sz="4" w:space="0" w:color="C3A5A5" w:themeColor="accent6" w:themeTint="99"/>
        <w:insideH w:val="single" w:sz="4" w:space="0" w:color="C3A5A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FFCA08" w:themeColor="accent1"/>
        <w:left w:val="single" w:sz="4" w:space="0" w:color="FFCA08" w:themeColor="accent1"/>
        <w:bottom w:val="single" w:sz="4" w:space="0" w:color="FFCA08" w:themeColor="accent1"/>
        <w:right w:val="single" w:sz="4" w:space="0" w:color="FFCA08" w:themeColor="accent1"/>
      </w:tblBorders>
    </w:tblPr>
    <w:tblStylePr w:type="firstRow">
      <w:rPr>
        <w:b/>
        <w:bCs/>
        <w:color w:val="FFFFFF" w:themeColor="background1"/>
      </w:rPr>
      <w:tblPr/>
      <w:tcPr>
        <w:shd w:val="clear" w:color="auto" w:fill="FFCA08" w:themeFill="accent1"/>
      </w:tcPr>
    </w:tblStylePr>
    <w:tblStylePr w:type="lastRow">
      <w:rPr>
        <w:b/>
        <w:bCs/>
      </w:rPr>
      <w:tblPr/>
      <w:tcPr>
        <w:tcBorders>
          <w:top w:val="double" w:sz="4" w:space="0" w:color="FFCA0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A08" w:themeColor="accent1"/>
          <w:right w:val="single" w:sz="4" w:space="0" w:color="FFCA08" w:themeColor="accent1"/>
        </w:tcBorders>
      </w:tcPr>
    </w:tblStylePr>
    <w:tblStylePr w:type="band1Horz">
      <w:tblPr/>
      <w:tcPr>
        <w:tcBorders>
          <w:top w:val="single" w:sz="4" w:space="0" w:color="FFCA08" w:themeColor="accent1"/>
          <w:bottom w:val="single" w:sz="4" w:space="0" w:color="FFCA0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A08" w:themeColor="accent1"/>
          <w:left w:val="nil"/>
        </w:tcBorders>
      </w:tcPr>
    </w:tblStylePr>
    <w:tblStylePr w:type="swCell">
      <w:tblPr/>
      <w:tcPr>
        <w:tcBorders>
          <w:top w:val="double" w:sz="4" w:space="0" w:color="FFCA08"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F8931D" w:themeColor="accent2"/>
        <w:left w:val="single" w:sz="4" w:space="0" w:color="F8931D" w:themeColor="accent2"/>
        <w:bottom w:val="single" w:sz="4" w:space="0" w:color="F8931D" w:themeColor="accent2"/>
        <w:right w:val="single" w:sz="4" w:space="0" w:color="F8931D" w:themeColor="accent2"/>
      </w:tblBorders>
    </w:tblPr>
    <w:tblStylePr w:type="firstRow">
      <w:rPr>
        <w:b/>
        <w:bCs/>
        <w:color w:val="FFFFFF" w:themeColor="background1"/>
      </w:rPr>
      <w:tblPr/>
      <w:tcPr>
        <w:shd w:val="clear" w:color="auto" w:fill="F8931D" w:themeFill="accent2"/>
      </w:tcPr>
    </w:tblStylePr>
    <w:tblStylePr w:type="lastRow">
      <w:rPr>
        <w:b/>
        <w:bCs/>
      </w:rPr>
      <w:tblPr/>
      <w:tcPr>
        <w:tcBorders>
          <w:top w:val="double" w:sz="4" w:space="0" w:color="F8931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31D" w:themeColor="accent2"/>
          <w:right w:val="single" w:sz="4" w:space="0" w:color="F8931D" w:themeColor="accent2"/>
        </w:tcBorders>
      </w:tcPr>
    </w:tblStylePr>
    <w:tblStylePr w:type="band1Horz">
      <w:tblPr/>
      <w:tcPr>
        <w:tcBorders>
          <w:top w:val="single" w:sz="4" w:space="0" w:color="F8931D" w:themeColor="accent2"/>
          <w:bottom w:val="single" w:sz="4" w:space="0" w:color="F8931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31D" w:themeColor="accent2"/>
          <w:left w:val="nil"/>
        </w:tcBorders>
      </w:tcPr>
    </w:tblStylePr>
    <w:tblStylePr w:type="swCell">
      <w:tblPr/>
      <w:tcPr>
        <w:tcBorders>
          <w:top w:val="double" w:sz="4" w:space="0" w:color="F8931D"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CE8D3E" w:themeColor="accent3"/>
        <w:left w:val="single" w:sz="4" w:space="0" w:color="CE8D3E" w:themeColor="accent3"/>
        <w:bottom w:val="single" w:sz="4" w:space="0" w:color="CE8D3E" w:themeColor="accent3"/>
        <w:right w:val="single" w:sz="4" w:space="0" w:color="CE8D3E" w:themeColor="accent3"/>
      </w:tblBorders>
    </w:tblPr>
    <w:tblStylePr w:type="firstRow">
      <w:rPr>
        <w:b/>
        <w:bCs/>
        <w:color w:val="FFFFFF" w:themeColor="background1"/>
      </w:rPr>
      <w:tblPr/>
      <w:tcPr>
        <w:shd w:val="clear" w:color="auto" w:fill="CE8D3E" w:themeFill="accent3"/>
      </w:tcPr>
    </w:tblStylePr>
    <w:tblStylePr w:type="lastRow">
      <w:rPr>
        <w:b/>
        <w:bCs/>
      </w:rPr>
      <w:tblPr/>
      <w:tcPr>
        <w:tcBorders>
          <w:top w:val="double" w:sz="4" w:space="0" w:color="CE8D3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8D3E" w:themeColor="accent3"/>
          <w:right w:val="single" w:sz="4" w:space="0" w:color="CE8D3E" w:themeColor="accent3"/>
        </w:tcBorders>
      </w:tcPr>
    </w:tblStylePr>
    <w:tblStylePr w:type="band1Horz">
      <w:tblPr/>
      <w:tcPr>
        <w:tcBorders>
          <w:top w:val="single" w:sz="4" w:space="0" w:color="CE8D3E" w:themeColor="accent3"/>
          <w:bottom w:val="single" w:sz="4" w:space="0" w:color="CE8D3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8D3E" w:themeColor="accent3"/>
          <w:left w:val="nil"/>
        </w:tcBorders>
      </w:tcPr>
    </w:tblStylePr>
    <w:tblStylePr w:type="swCell">
      <w:tblPr/>
      <w:tcPr>
        <w:tcBorders>
          <w:top w:val="double" w:sz="4" w:space="0" w:color="CE8D3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EC7016" w:themeColor="accent4"/>
        <w:left w:val="single" w:sz="4" w:space="0" w:color="EC7016" w:themeColor="accent4"/>
        <w:bottom w:val="single" w:sz="4" w:space="0" w:color="EC7016" w:themeColor="accent4"/>
        <w:right w:val="single" w:sz="4" w:space="0" w:color="EC7016" w:themeColor="accent4"/>
      </w:tblBorders>
    </w:tblPr>
    <w:tblStylePr w:type="firstRow">
      <w:rPr>
        <w:b/>
        <w:bCs/>
        <w:color w:val="FFFFFF" w:themeColor="background1"/>
      </w:rPr>
      <w:tblPr/>
      <w:tcPr>
        <w:shd w:val="clear" w:color="auto" w:fill="EC7016" w:themeFill="accent4"/>
      </w:tcPr>
    </w:tblStylePr>
    <w:tblStylePr w:type="lastRow">
      <w:rPr>
        <w:b/>
        <w:bCs/>
      </w:rPr>
      <w:tblPr/>
      <w:tcPr>
        <w:tcBorders>
          <w:top w:val="double" w:sz="4" w:space="0" w:color="EC701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7016" w:themeColor="accent4"/>
          <w:right w:val="single" w:sz="4" w:space="0" w:color="EC7016" w:themeColor="accent4"/>
        </w:tcBorders>
      </w:tcPr>
    </w:tblStylePr>
    <w:tblStylePr w:type="band1Horz">
      <w:tblPr/>
      <w:tcPr>
        <w:tcBorders>
          <w:top w:val="single" w:sz="4" w:space="0" w:color="EC7016" w:themeColor="accent4"/>
          <w:bottom w:val="single" w:sz="4" w:space="0" w:color="EC701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7016" w:themeColor="accent4"/>
          <w:left w:val="nil"/>
        </w:tcBorders>
      </w:tcPr>
    </w:tblStylePr>
    <w:tblStylePr w:type="swCell">
      <w:tblPr/>
      <w:tcPr>
        <w:tcBorders>
          <w:top w:val="double" w:sz="4" w:space="0" w:color="EC7016"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E64823" w:themeColor="accent5"/>
        <w:left w:val="single" w:sz="4" w:space="0" w:color="E64823" w:themeColor="accent5"/>
        <w:bottom w:val="single" w:sz="4" w:space="0" w:color="E64823" w:themeColor="accent5"/>
        <w:right w:val="single" w:sz="4" w:space="0" w:color="E64823" w:themeColor="accent5"/>
      </w:tblBorders>
    </w:tblPr>
    <w:tblStylePr w:type="firstRow">
      <w:rPr>
        <w:b/>
        <w:bCs/>
        <w:color w:val="FFFFFF" w:themeColor="background1"/>
      </w:rPr>
      <w:tblPr/>
      <w:tcPr>
        <w:shd w:val="clear" w:color="auto" w:fill="E64823" w:themeFill="accent5"/>
      </w:tcPr>
    </w:tblStylePr>
    <w:tblStylePr w:type="lastRow">
      <w:rPr>
        <w:b/>
        <w:bCs/>
      </w:rPr>
      <w:tblPr/>
      <w:tcPr>
        <w:tcBorders>
          <w:top w:val="double" w:sz="4" w:space="0" w:color="E6482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4823" w:themeColor="accent5"/>
          <w:right w:val="single" w:sz="4" w:space="0" w:color="E64823" w:themeColor="accent5"/>
        </w:tcBorders>
      </w:tcPr>
    </w:tblStylePr>
    <w:tblStylePr w:type="band1Horz">
      <w:tblPr/>
      <w:tcPr>
        <w:tcBorders>
          <w:top w:val="single" w:sz="4" w:space="0" w:color="E64823" w:themeColor="accent5"/>
          <w:bottom w:val="single" w:sz="4" w:space="0" w:color="E6482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4823" w:themeColor="accent5"/>
          <w:left w:val="nil"/>
        </w:tcBorders>
      </w:tcPr>
    </w:tblStylePr>
    <w:tblStylePr w:type="swCell">
      <w:tblPr/>
      <w:tcPr>
        <w:tcBorders>
          <w:top w:val="double" w:sz="4" w:space="0" w:color="E64823"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9C6A6A" w:themeColor="accent6"/>
        <w:left w:val="single" w:sz="4" w:space="0" w:color="9C6A6A" w:themeColor="accent6"/>
        <w:bottom w:val="single" w:sz="4" w:space="0" w:color="9C6A6A" w:themeColor="accent6"/>
        <w:right w:val="single" w:sz="4" w:space="0" w:color="9C6A6A" w:themeColor="accent6"/>
      </w:tblBorders>
    </w:tblPr>
    <w:tblStylePr w:type="firstRow">
      <w:rPr>
        <w:b/>
        <w:bCs/>
        <w:color w:val="FFFFFF" w:themeColor="background1"/>
      </w:rPr>
      <w:tblPr/>
      <w:tcPr>
        <w:shd w:val="clear" w:color="auto" w:fill="9C6A6A" w:themeFill="accent6"/>
      </w:tcPr>
    </w:tblStylePr>
    <w:tblStylePr w:type="lastRow">
      <w:rPr>
        <w:b/>
        <w:bCs/>
      </w:rPr>
      <w:tblPr/>
      <w:tcPr>
        <w:tcBorders>
          <w:top w:val="double" w:sz="4" w:space="0" w:color="9C6A6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6A6A" w:themeColor="accent6"/>
          <w:right w:val="single" w:sz="4" w:space="0" w:color="9C6A6A" w:themeColor="accent6"/>
        </w:tcBorders>
      </w:tcPr>
    </w:tblStylePr>
    <w:tblStylePr w:type="band1Horz">
      <w:tblPr/>
      <w:tcPr>
        <w:tcBorders>
          <w:top w:val="single" w:sz="4" w:space="0" w:color="9C6A6A" w:themeColor="accent6"/>
          <w:bottom w:val="single" w:sz="4" w:space="0" w:color="9C6A6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6A6A" w:themeColor="accent6"/>
          <w:left w:val="nil"/>
        </w:tcBorders>
      </w:tcPr>
    </w:tblStylePr>
    <w:tblStylePr w:type="swCell">
      <w:tblPr/>
      <w:tcPr>
        <w:tcBorders>
          <w:top w:val="double" w:sz="4" w:space="0" w:color="9C6A6A"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tblBorders>
    </w:tblPr>
    <w:tblStylePr w:type="firstRow">
      <w:rPr>
        <w:b/>
        <w:bCs/>
        <w:color w:val="FFFFFF" w:themeColor="background1"/>
      </w:rPr>
      <w:tblPr/>
      <w:tcPr>
        <w:tcBorders>
          <w:top w:val="single" w:sz="4" w:space="0" w:color="FFCA08" w:themeColor="accent1"/>
          <w:left w:val="single" w:sz="4" w:space="0" w:color="FFCA08" w:themeColor="accent1"/>
          <w:bottom w:val="single" w:sz="4" w:space="0" w:color="FFCA08" w:themeColor="accent1"/>
          <w:right w:val="single" w:sz="4" w:space="0" w:color="FFCA08" w:themeColor="accent1"/>
          <w:insideH w:val="nil"/>
        </w:tcBorders>
        <w:shd w:val="clear" w:color="auto" w:fill="FFCA08" w:themeFill="accent1"/>
      </w:tcPr>
    </w:tblStylePr>
    <w:tblStylePr w:type="lastRow">
      <w:rPr>
        <w:b/>
        <w:bCs/>
      </w:rPr>
      <w:tblPr/>
      <w:tcPr>
        <w:tcBorders>
          <w:top w:val="double" w:sz="4" w:space="0" w:color="FFDF6A" w:themeColor="accent1" w:themeTint="99"/>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FABD77" w:themeColor="accent2" w:themeTint="99"/>
        <w:left w:val="single" w:sz="4" w:space="0" w:color="FABD77" w:themeColor="accent2" w:themeTint="99"/>
        <w:bottom w:val="single" w:sz="4" w:space="0" w:color="FABD77" w:themeColor="accent2" w:themeTint="99"/>
        <w:right w:val="single" w:sz="4" w:space="0" w:color="FABD77" w:themeColor="accent2" w:themeTint="99"/>
        <w:insideH w:val="single" w:sz="4" w:space="0" w:color="FABD77" w:themeColor="accent2" w:themeTint="99"/>
      </w:tblBorders>
    </w:tblPr>
    <w:tblStylePr w:type="firstRow">
      <w:rPr>
        <w:b/>
        <w:bCs/>
        <w:color w:val="FFFFFF" w:themeColor="background1"/>
      </w:rPr>
      <w:tblPr/>
      <w:tcPr>
        <w:tcBorders>
          <w:top w:val="single" w:sz="4" w:space="0" w:color="F8931D" w:themeColor="accent2"/>
          <w:left w:val="single" w:sz="4" w:space="0" w:color="F8931D" w:themeColor="accent2"/>
          <w:bottom w:val="single" w:sz="4" w:space="0" w:color="F8931D" w:themeColor="accent2"/>
          <w:right w:val="single" w:sz="4" w:space="0" w:color="F8931D" w:themeColor="accent2"/>
          <w:insideH w:val="nil"/>
        </w:tcBorders>
        <w:shd w:val="clear" w:color="auto" w:fill="F8931D" w:themeFill="accent2"/>
      </w:tcPr>
    </w:tblStylePr>
    <w:tblStylePr w:type="lastRow">
      <w:rPr>
        <w:b/>
        <w:bCs/>
      </w:rPr>
      <w:tblPr/>
      <w:tcPr>
        <w:tcBorders>
          <w:top w:val="double" w:sz="4" w:space="0" w:color="FABD77" w:themeColor="accent2" w:themeTint="99"/>
        </w:tcBorders>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E1BA8B" w:themeColor="accent3" w:themeTint="99"/>
        <w:left w:val="single" w:sz="4" w:space="0" w:color="E1BA8B" w:themeColor="accent3" w:themeTint="99"/>
        <w:bottom w:val="single" w:sz="4" w:space="0" w:color="E1BA8B" w:themeColor="accent3" w:themeTint="99"/>
        <w:right w:val="single" w:sz="4" w:space="0" w:color="E1BA8B" w:themeColor="accent3" w:themeTint="99"/>
        <w:insideH w:val="single" w:sz="4" w:space="0" w:color="E1BA8B" w:themeColor="accent3" w:themeTint="99"/>
      </w:tblBorders>
    </w:tblPr>
    <w:tblStylePr w:type="firstRow">
      <w:rPr>
        <w:b/>
        <w:bCs/>
        <w:color w:val="FFFFFF" w:themeColor="background1"/>
      </w:rPr>
      <w:tblPr/>
      <w:tcPr>
        <w:tcBorders>
          <w:top w:val="single" w:sz="4" w:space="0" w:color="CE8D3E" w:themeColor="accent3"/>
          <w:left w:val="single" w:sz="4" w:space="0" w:color="CE8D3E" w:themeColor="accent3"/>
          <w:bottom w:val="single" w:sz="4" w:space="0" w:color="CE8D3E" w:themeColor="accent3"/>
          <w:right w:val="single" w:sz="4" w:space="0" w:color="CE8D3E" w:themeColor="accent3"/>
          <w:insideH w:val="nil"/>
        </w:tcBorders>
        <w:shd w:val="clear" w:color="auto" w:fill="CE8D3E" w:themeFill="accent3"/>
      </w:tcPr>
    </w:tblStylePr>
    <w:tblStylePr w:type="lastRow">
      <w:rPr>
        <w:b/>
        <w:bCs/>
      </w:rPr>
      <w:tblPr/>
      <w:tcPr>
        <w:tcBorders>
          <w:top w:val="double" w:sz="4" w:space="0" w:color="E1BA8B" w:themeColor="accent3" w:themeTint="99"/>
        </w:tcBorders>
      </w:tc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F3A873" w:themeColor="accent4" w:themeTint="99"/>
        <w:left w:val="single" w:sz="4" w:space="0" w:color="F3A873" w:themeColor="accent4" w:themeTint="99"/>
        <w:bottom w:val="single" w:sz="4" w:space="0" w:color="F3A873" w:themeColor="accent4" w:themeTint="99"/>
        <w:right w:val="single" w:sz="4" w:space="0" w:color="F3A873" w:themeColor="accent4" w:themeTint="99"/>
        <w:insideH w:val="single" w:sz="4" w:space="0" w:color="F3A873" w:themeColor="accent4" w:themeTint="99"/>
      </w:tblBorders>
    </w:tblPr>
    <w:tblStylePr w:type="firstRow">
      <w:rPr>
        <w:b/>
        <w:bCs/>
        <w:color w:val="FFFFFF" w:themeColor="background1"/>
      </w:rPr>
      <w:tblPr/>
      <w:tcPr>
        <w:tcBorders>
          <w:top w:val="single" w:sz="4" w:space="0" w:color="EC7016" w:themeColor="accent4"/>
          <w:left w:val="single" w:sz="4" w:space="0" w:color="EC7016" w:themeColor="accent4"/>
          <w:bottom w:val="single" w:sz="4" w:space="0" w:color="EC7016" w:themeColor="accent4"/>
          <w:right w:val="single" w:sz="4" w:space="0" w:color="EC7016" w:themeColor="accent4"/>
          <w:insideH w:val="nil"/>
        </w:tcBorders>
        <w:shd w:val="clear" w:color="auto" w:fill="EC7016" w:themeFill="accent4"/>
      </w:tcPr>
    </w:tblStylePr>
    <w:tblStylePr w:type="lastRow">
      <w:rPr>
        <w:b/>
        <w:bCs/>
      </w:rPr>
      <w:tblPr/>
      <w:tcPr>
        <w:tcBorders>
          <w:top w:val="double" w:sz="4" w:space="0" w:color="F3A873" w:themeColor="accent4" w:themeTint="99"/>
        </w:tcBorders>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F0917B" w:themeColor="accent5" w:themeTint="99"/>
        <w:left w:val="single" w:sz="4" w:space="0" w:color="F0917B" w:themeColor="accent5" w:themeTint="99"/>
        <w:bottom w:val="single" w:sz="4" w:space="0" w:color="F0917B" w:themeColor="accent5" w:themeTint="99"/>
        <w:right w:val="single" w:sz="4" w:space="0" w:color="F0917B" w:themeColor="accent5" w:themeTint="99"/>
        <w:insideH w:val="single" w:sz="4" w:space="0" w:color="F0917B" w:themeColor="accent5" w:themeTint="99"/>
      </w:tblBorders>
    </w:tblPr>
    <w:tblStylePr w:type="firstRow">
      <w:rPr>
        <w:b/>
        <w:bCs/>
        <w:color w:val="FFFFFF" w:themeColor="background1"/>
      </w:rPr>
      <w:tblPr/>
      <w:tcPr>
        <w:tcBorders>
          <w:top w:val="single" w:sz="4" w:space="0" w:color="E64823" w:themeColor="accent5"/>
          <w:left w:val="single" w:sz="4" w:space="0" w:color="E64823" w:themeColor="accent5"/>
          <w:bottom w:val="single" w:sz="4" w:space="0" w:color="E64823" w:themeColor="accent5"/>
          <w:right w:val="single" w:sz="4" w:space="0" w:color="E64823" w:themeColor="accent5"/>
          <w:insideH w:val="nil"/>
        </w:tcBorders>
        <w:shd w:val="clear" w:color="auto" w:fill="E64823" w:themeFill="accent5"/>
      </w:tcPr>
    </w:tblStylePr>
    <w:tblStylePr w:type="lastRow">
      <w:rPr>
        <w:b/>
        <w:bCs/>
      </w:rPr>
      <w:tblPr/>
      <w:tcPr>
        <w:tcBorders>
          <w:top w:val="double" w:sz="4" w:space="0" w:color="F0917B" w:themeColor="accent5" w:themeTint="99"/>
        </w:tcBorders>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C3A5A5" w:themeColor="accent6" w:themeTint="99"/>
        <w:left w:val="single" w:sz="4" w:space="0" w:color="C3A5A5" w:themeColor="accent6" w:themeTint="99"/>
        <w:bottom w:val="single" w:sz="4" w:space="0" w:color="C3A5A5" w:themeColor="accent6" w:themeTint="99"/>
        <w:right w:val="single" w:sz="4" w:space="0" w:color="C3A5A5" w:themeColor="accent6" w:themeTint="99"/>
        <w:insideH w:val="single" w:sz="4" w:space="0" w:color="C3A5A5" w:themeColor="accent6" w:themeTint="99"/>
      </w:tblBorders>
    </w:tblPr>
    <w:tblStylePr w:type="firstRow">
      <w:rPr>
        <w:b/>
        <w:bCs/>
        <w:color w:val="FFFFFF" w:themeColor="background1"/>
      </w:rPr>
      <w:tblPr/>
      <w:tcPr>
        <w:tcBorders>
          <w:top w:val="single" w:sz="4" w:space="0" w:color="9C6A6A" w:themeColor="accent6"/>
          <w:left w:val="single" w:sz="4" w:space="0" w:color="9C6A6A" w:themeColor="accent6"/>
          <w:bottom w:val="single" w:sz="4" w:space="0" w:color="9C6A6A" w:themeColor="accent6"/>
          <w:right w:val="single" w:sz="4" w:space="0" w:color="9C6A6A" w:themeColor="accent6"/>
          <w:insideH w:val="nil"/>
        </w:tcBorders>
        <w:shd w:val="clear" w:color="auto" w:fill="9C6A6A" w:themeFill="accent6"/>
      </w:tcPr>
    </w:tblStylePr>
    <w:tblStylePr w:type="lastRow">
      <w:rPr>
        <w:b/>
        <w:bCs/>
      </w:rPr>
      <w:tblPr/>
      <w:tcPr>
        <w:tcBorders>
          <w:top w:val="double" w:sz="4" w:space="0" w:color="C3A5A5" w:themeColor="accent6" w:themeTint="99"/>
        </w:tcBorders>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FFCA08" w:themeColor="accent1"/>
        <w:left w:val="single" w:sz="24" w:space="0" w:color="FFCA08" w:themeColor="accent1"/>
        <w:bottom w:val="single" w:sz="24" w:space="0" w:color="FFCA08" w:themeColor="accent1"/>
        <w:right w:val="single" w:sz="24" w:space="0" w:color="FFCA08" w:themeColor="accent1"/>
      </w:tblBorders>
    </w:tblPr>
    <w:tcPr>
      <w:shd w:val="clear" w:color="auto" w:fill="FFCA0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F8931D" w:themeColor="accent2"/>
        <w:left w:val="single" w:sz="24" w:space="0" w:color="F8931D" w:themeColor="accent2"/>
        <w:bottom w:val="single" w:sz="24" w:space="0" w:color="F8931D" w:themeColor="accent2"/>
        <w:right w:val="single" w:sz="24" w:space="0" w:color="F8931D" w:themeColor="accent2"/>
      </w:tblBorders>
    </w:tblPr>
    <w:tcPr>
      <w:shd w:val="clear" w:color="auto" w:fill="F8931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CE8D3E" w:themeColor="accent3"/>
        <w:left w:val="single" w:sz="24" w:space="0" w:color="CE8D3E" w:themeColor="accent3"/>
        <w:bottom w:val="single" w:sz="24" w:space="0" w:color="CE8D3E" w:themeColor="accent3"/>
        <w:right w:val="single" w:sz="24" w:space="0" w:color="CE8D3E" w:themeColor="accent3"/>
      </w:tblBorders>
    </w:tblPr>
    <w:tcPr>
      <w:shd w:val="clear" w:color="auto" w:fill="CE8D3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EC7016" w:themeColor="accent4"/>
        <w:left w:val="single" w:sz="24" w:space="0" w:color="EC7016" w:themeColor="accent4"/>
        <w:bottom w:val="single" w:sz="24" w:space="0" w:color="EC7016" w:themeColor="accent4"/>
        <w:right w:val="single" w:sz="24" w:space="0" w:color="EC7016" w:themeColor="accent4"/>
      </w:tblBorders>
    </w:tblPr>
    <w:tcPr>
      <w:shd w:val="clear" w:color="auto" w:fill="EC701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E64823" w:themeColor="accent5"/>
        <w:left w:val="single" w:sz="24" w:space="0" w:color="E64823" w:themeColor="accent5"/>
        <w:bottom w:val="single" w:sz="24" w:space="0" w:color="E64823" w:themeColor="accent5"/>
        <w:right w:val="single" w:sz="24" w:space="0" w:color="E64823" w:themeColor="accent5"/>
      </w:tblBorders>
    </w:tblPr>
    <w:tcPr>
      <w:shd w:val="clear" w:color="auto" w:fill="E6482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9C6A6A" w:themeColor="accent6"/>
        <w:left w:val="single" w:sz="24" w:space="0" w:color="9C6A6A" w:themeColor="accent6"/>
        <w:bottom w:val="single" w:sz="24" w:space="0" w:color="9C6A6A" w:themeColor="accent6"/>
        <w:right w:val="single" w:sz="24" w:space="0" w:color="9C6A6A" w:themeColor="accent6"/>
      </w:tblBorders>
    </w:tblPr>
    <w:tcPr>
      <w:shd w:val="clear" w:color="auto" w:fill="9C6A6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C49A00" w:themeColor="accent1" w:themeShade="BF"/>
    </w:rPr>
    <w:tblPr>
      <w:tblStyleRowBandSize w:val="1"/>
      <w:tblStyleColBandSize w:val="1"/>
      <w:tblBorders>
        <w:top w:val="single" w:sz="4" w:space="0" w:color="FFCA08" w:themeColor="accent1"/>
        <w:bottom w:val="single" w:sz="4" w:space="0" w:color="FFCA08" w:themeColor="accent1"/>
      </w:tblBorders>
    </w:tblPr>
    <w:tblStylePr w:type="firstRow">
      <w:rPr>
        <w:b/>
        <w:bCs/>
      </w:rPr>
      <w:tblPr/>
      <w:tcPr>
        <w:tcBorders>
          <w:bottom w:val="single" w:sz="4" w:space="0" w:color="FFCA08" w:themeColor="accent1"/>
        </w:tcBorders>
      </w:tcPr>
    </w:tblStylePr>
    <w:tblStylePr w:type="lastRow">
      <w:rPr>
        <w:b/>
        <w:bCs/>
      </w:rPr>
      <w:tblPr/>
      <w:tcPr>
        <w:tcBorders>
          <w:top w:val="double" w:sz="4" w:space="0" w:color="FFCA08" w:themeColor="accent1"/>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C96E06" w:themeColor="accent2" w:themeShade="BF"/>
    </w:rPr>
    <w:tblPr>
      <w:tblStyleRowBandSize w:val="1"/>
      <w:tblStyleColBandSize w:val="1"/>
      <w:tblBorders>
        <w:top w:val="single" w:sz="4" w:space="0" w:color="F8931D" w:themeColor="accent2"/>
        <w:bottom w:val="single" w:sz="4" w:space="0" w:color="F8931D" w:themeColor="accent2"/>
      </w:tblBorders>
    </w:tblPr>
    <w:tblStylePr w:type="firstRow">
      <w:rPr>
        <w:b/>
        <w:bCs/>
      </w:rPr>
      <w:tblPr/>
      <w:tcPr>
        <w:tcBorders>
          <w:bottom w:val="single" w:sz="4" w:space="0" w:color="F8931D" w:themeColor="accent2"/>
        </w:tcBorders>
      </w:tcPr>
    </w:tblStylePr>
    <w:tblStylePr w:type="lastRow">
      <w:rPr>
        <w:b/>
        <w:bCs/>
      </w:rPr>
      <w:tblPr/>
      <w:tcPr>
        <w:tcBorders>
          <w:top w:val="double" w:sz="4" w:space="0" w:color="F8931D" w:themeColor="accent2"/>
        </w:tcBorders>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A06928" w:themeColor="accent3" w:themeShade="BF"/>
    </w:rPr>
    <w:tblPr>
      <w:tblStyleRowBandSize w:val="1"/>
      <w:tblStyleColBandSize w:val="1"/>
      <w:tblBorders>
        <w:top w:val="single" w:sz="4" w:space="0" w:color="CE8D3E" w:themeColor="accent3"/>
        <w:bottom w:val="single" w:sz="4" w:space="0" w:color="CE8D3E" w:themeColor="accent3"/>
      </w:tblBorders>
    </w:tblPr>
    <w:tblStylePr w:type="firstRow">
      <w:rPr>
        <w:b/>
        <w:bCs/>
      </w:rPr>
      <w:tblPr/>
      <w:tcPr>
        <w:tcBorders>
          <w:bottom w:val="single" w:sz="4" w:space="0" w:color="CE8D3E" w:themeColor="accent3"/>
        </w:tcBorders>
      </w:tcPr>
    </w:tblStylePr>
    <w:tblStylePr w:type="lastRow">
      <w:rPr>
        <w:b/>
        <w:bCs/>
      </w:rPr>
      <w:tblPr/>
      <w:tcPr>
        <w:tcBorders>
          <w:top w:val="double" w:sz="4" w:space="0" w:color="CE8D3E" w:themeColor="accent3"/>
        </w:tcBorders>
      </w:tc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B2530E" w:themeColor="accent4" w:themeShade="BF"/>
    </w:rPr>
    <w:tblPr>
      <w:tblStyleRowBandSize w:val="1"/>
      <w:tblStyleColBandSize w:val="1"/>
      <w:tblBorders>
        <w:top w:val="single" w:sz="4" w:space="0" w:color="EC7016" w:themeColor="accent4"/>
        <w:bottom w:val="single" w:sz="4" w:space="0" w:color="EC7016" w:themeColor="accent4"/>
      </w:tblBorders>
    </w:tblPr>
    <w:tblStylePr w:type="firstRow">
      <w:rPr>
        <w:b/>
        <w:bCs/>
      </w:rPr>
      <w:tblPr/>
      <w:tcPr>
        <w:tcBorders>
          <w:bottom w:val="single" w:sz="4" w:space="0" w:color="EC7016" w:themeColor="accent4"/>
        </w:tcBorders>
      </w:tcPr>
    </w:tblStylePr>
    <w:tblStylePr w:type="lastRow">
      <w:rPr>
        <w:b/>
        <w:bCs/>
      </w:rPr>
      <w:tblPr/>
      <w:tcPr>
        <w:tcBorders>
          <w:top w:val="double" w:sz="4" w:space="0" w:color="EC7016" w:themeColor="accent4"/>
        </w:tcBorders>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B23214" w:themeColor="accent5" w:themeShade="BF"/>
    </w:rPr>
    <w:tblPr>
      <w:tblStyleRowBandSize w:val="1"/>
      <w:tblStyleColBandSize w:val="1"/>
      <w:tblBorders>
        <w:top w:val="single" w:sz="4" w:space="0" w:color="E64823" w:themeColor="accent5"/>
        <w:bottom w:val="single" w:sz="4" w:space="0" w:color="E64823" w:themeColor="accent5"/>
      </w:tblBorders>
    </w:tblPr>
    <w:tblStylePr w:type="firstRow">
      <w:rPr>
        <w:b/>
        <w:bCs/>
      </w:rPr>
      <w:tblPr/>
      <w:tcPr>
        <w:tcBorders>
          <w:bottom w:val="single" w:sz="4" w:space="0" w:color="E64823" w:themeColor="accent5"/>
        </w:tcBorders>
      </w:tcPr>
    </w:tblStylePr>
    <w:tblStylePr w:type="lastRow">
      <w:rPr>
        <w:b/>
        <w:bCs/>
      </w:rPr>
      <w:tblPr/>
      <w:tcPr>
        <w:tcBorders>
          <w:top w:val="double" w:sz="4" w:space="0" w:color="E64823" w:themeColor="accent5"/>
        </w:tcBorders>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754E4E" w:themeColor="accent6" w:themeShade="BF"/>
    </w:rPr>
    <w:tblPr>
      <w:tblStyleRowBandSize w:val="1"/>
      <w:tblStyleColBandSize w:val="1"/>
      <w:tblBorders>
        <w:top w:val="single" w:sz="4" w:space="0" w:color="9C6A6A" w:themeColor="accent6"/>
        <w:bottom w:val="single" w:sz="4" w:space="0" w:color="9C6A6A" w:themeColor="accent6"/>
      </w:tblBorders>
    </w:tblPr>
    <w:tblStylePr w:type="firstRow">
      <w:rPr>
        <w:b/>
        <w:bCs/>
      </w:rPr>
      <w:tblPr/>
      <w:tcPr>
        <w:tcBorders>
          <w:bottom w:val="single" w:sz="4" w:space="0" w:color="9C6A6A" w:themeColor="accent6"/>
        </w:tcBorders>
      </w:tcPr>
    </w:tblStylePr>
    <w:tblStylePr w:type="lastRow">
      <w:rPr>
        <w:b/>
        <w:bCs/>
      </w:rPr>
      <w:tblPr/>
      <w:tcPr>
        <w:tcBorders>
          <w:top w:val="double" w:sz="4" w:space="0" w:color="9C6A6A" w:themeColor="accent6"/>
        </w:tcBorders>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C49A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A0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A0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A0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A08" w:themeColor="accent1"/>
        </w:tcBorders>
        <w:shd w:val="clear" w:color="auto" w:fill="FFFFFF" w:themeFill="background1"/>
      </w:tcPr>
    </w:tblStylePr>
    <w:tblStylePr w:type="band1Vert">
      <w:tblPr/>
      <w:tcPr>
        <w:shd w:val="clear" w:color="auto" w:fill="FFF4CD" w:themeFill="accent1" w:themeFillTint="33"/>
      </w:tcPr>
    </w:tblStylePr>
    <w:tblStylePr w:type="band1Horz">
      <w:tblPr/>
      <w:tcPr>
        <w:shd w:val="clear" w:color="auto" w:fill="FFF4C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C96E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31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31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31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31D" w:themeColor="accent2"/>
        </w:tcBorders>
        <w:shd w:val="clear" w:color="auto" w:fill="FFFFFF" w:themeFill="background1"/>
      </w:tcPr>
    </w:tblStylePr>
    <w:tblStylePr w:type="band1Vert">
      <w:tblPr/>
      <w:tcPr>
        <w:shd w:val="clear" w:color="auto" w:fill="FDE9D1" w:themeFill="accent2" w:themeFillTint="33"/>
      </w:tcPr>
    </w:tblStylePr>
    <w:tblStylePr w:type="band1Horz">
      <w:tblPr/>
      <w:tcPr>
        <w:shd w:val="clear" w:color="auto" w:fill="FDE9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A069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8D3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8D3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8D3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8D3E" w:themeColor="accent3"/>
        </w:tcBorders>
        <w:shd w:val="clear" w:color="auto" w:fill="FFFFFF" w:themeFill="background1"/>
      </w:tcPr>
    </w:tblStylePr>
    <w:tblStylePr w:type="band1Vert">
      <w:tblPr/>
      <w:tcPr>
        <w:shd w:val="clear" w:color="auto" w:fill="F5E7D8" w:themeFill="accent3" w:themeFillTint="33"/>
      </w:tcPr>
    </w:tblStylePr>
    <w:tblStylePr w:type="band1Horz">
      <w:tblPr/>
      <w:tcPr>
        <w:shd w:val="clear" w:color="auto" w:fill="F5E7D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B253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701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701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701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7016" w:themeColor="accent4"/>
        </w:tcBorders>
        <w:shd w:val="clear" w:color="auto" w:fill="FFFFFF" w:themeFill="background1"/>
      </w:tcPr>
    </w:tblStylePr>
    <w:tblStylePr w:type="band1Vert">
      <w:tblPr/>
      <w:tcPr>
        <w:shd w:val="clear" w:color="auto" w:fill="FBE2D0" w:themeFill="accent4" w:themeFillTint="33"/>
      </w:tcPr>
    </w:tblStylePr>
    <w:tblStylePr w:type="band1Horz">
      <w:tblPr/>
      <w:tcPr>
        <w:shd w:val="clear" w:color="auto" w:fill="FBE2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B2321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482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482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482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4823" w:themeColor="accent5"/>
        </w:tcBorders>
        <w:shd w:val="clear" w:color="auto" w:fill="FFFFFF" w:themeFill="background1"/>
      </w:tcPr>
    </w:tblStylePr>
    <w:tblStylePr w:type="band1Vert">
      <w:tblPr/>
      <w:tcPr>
        <w:shd w:val="clear" w:color="auto" w:fill="FADAD3" w:themeFill="accent5" w:themeFillTint="33"/>
      </w:tcPr>
    </w:tblStylePr>
    <w:tblStylePr w:type="band1Horz">
      <w:tblPr/>
      <w:tcPr>
        <w:shd w:val="clear" w:color="auto" w:fill="FADA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754E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6A6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6A6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6A6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6A6A" w:themeColor="accent6"/>
        </w:tcBorders>
        <w:shd w:val="clear" w:color="auto" w:fill="FFFFFF" w:themeFill="background1"/>
      </w:tcPr>
    </w:tblStylePr>
    <w:tblStylePr w:type="band1Vert">
      <w:tblPr/>
      <w:tcPr>
        <w:shd w:val="clear" w:color="auto" w:fill="EBE1E1" w:themeFill="accent6" w:themeFillTint="33"/>
      </w:tcPr>
    </w:tblStylePr>
    <w:tblStylePr w:type="band1Horz">
      <w:tblPr/>
      <w:tcPr>
        <w:shd w:val="clear" w:color="auto" w:fill="EBE1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FFD745" w:themeColor="accent1" w:themeTint="BF"/>
        <w:left w:val="single" w:sz="8" w:space="0" w:color="FFD745" w:themeColor="accent1" w:themeTint="BF"/>
        <w:bottom w:val="single" w:sz="8" w:space="0" w:color="FFD745" w:themeColor="accent1" w:themeTint="BF"/>
        <w:right w:val="single" w:sz="8" w:space="0" w:color="FFD745" w:themeColor="accent1" w:themeTint="BF"/>
        <w:insideH w:val="single" w:sz="8" w:space="0" w:color="FFD745" w:themeColor="accent1" w:themeTint="BF"/>
        <w:insideV w:val="single" w:sz="8" w:space="0" w:color="FFD745" w:themeColor="accent1" w:themeTint="BF"/>
      </w:tblBorders>
    </w:tblPr>
    <w:tcPr>
      <w:shd w:val="clear" w:color="auto" w:fill="FFF1C1" w:themeFill="accent1" w:themeFillTint="3F"/>
    </w:tcPr>
    <w:tblStylePr w:type="firstRow">
      <w:rPr>
        <w:b/>
        <w:bCs/>
      </w:rPr>
    </w:tblStylePr>
    <w:tblStylePr w:type="lastRow">
      <w:rPr>
        <w:b/>
        <w:bCs/>
      </w:rPr>
      <w:tblPr/>
      <w:tcPr>
        <w:tcBorders>
          <w:top w:val="single" w:sz="18" w:space="0" w:color="FFD745" w:themeColor="accent1" w:themeTint="BF"/>
        </w:tcBorders>
      </w:tcPr>
    </w:tblStylePr>
    <w:tblStylePr w:type="firstCol">
      <w:rPr>
        <w:b/>
        <w:bCs/>
      </w:rPr>
    </w:tblStylePr>
    <w:tblStylePr w:type="lastCol">
      <w:rPr>
        <w:b/>
        <w:bCs/>
      </w:rPr>
    </w:tblStylePr>
    <w:tblStylePr w:type="band1Vert">
      <w:tblPr/>
      <w:tcPr>
        <w:shd w:val="clear" w:color="auto" w:fill="FFE483" w:themeFill="accent1" w:themeFillTint="7F"/>
      </w:tcPr>
    </w:tblStylePr>
    <w:tblStylePr w:type="band1Horz">
      <w:tblPr/>
      <w:tcPr>
        <w:shd w:val="clear" w:color="auto" w:fill="FFE483"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F9AD55" w:themeColor="accent2" w:themeTint="BF"/>
        <w:left w:val="single" w:sz="8" w:space="0" w:color="F9AD55" w:themeColor="accent2" w:themeTint="BF"/>
        <w:bottom w:val="single" w:sz="8" w:space="0" w:color="F9AD55" w:themeColor="accent2" w:themeTint="BF"/>
        <w:right w:val="single" w:sz="8" w:space="0" w:color="F9AD55" w:themeColor="accent2" w:themeTint="BF"/>
        <w:insideH w:val="single" w:sz="8" w:space="0" w:color="F9AD55" w:themeColor="accent2" w:themeTint="BF"/>
        <w:insideV w:val="single" w:sz="8" w:space="0" w:color="F9AD55" w:themeColor="accent2" w:themeTint="BF"/>
      </w:tblBorders>
    </w:tblPr>
    <w:tcPr>
      <w:shd w:val="clear" w:color="auto" w:fill="FDE4C7" w:themeFill="accent2" w:themeFillTint="3F"/>
    </w:tcPr>
    <w:tblStylePr w:type="firstRow">
      <w:rPr>
        <w:b/>
        <w:bCs/>
      </w:rPr>
    </w:tblStylePr>
    <w:tblStylePr w:type="lastRow">
      <w:rPr>
        <w:b/>
        <w:bCs/>
      </w:rPr>
      <w:tblPr/>
      <w:tcPr>
        <w:tcBorders>
          <w:top w:val="single" w:sz="18" w:space="0" w:color="F9AD55" w:themeColor="accent2" w:themeTint="BF"/>
        </w:tcBorders>
      </w:tcPr>
    </w:tblStylePr>
    <w:tblStylePr w:type="firstCol">
      <w:rPr>
        <w:b/>
        <w:bCs/>
      </w:rPr>
    </w:tblStylePr>
    <w:tblStylePr w:type="lastCol">
      <w:rPr>
        <w:b/>
        <w:bCs/>
      </w:rPr>
    </w:tblStylePr>
    <w:tblStylePr w:type="band1Vert">
      <w:tblPr/>
      <w:tcPr>
        <w:shd w:val="clear" w:color="auto" w:fill="FBC88E" w:themeFill="accent2" w:themeFillTint="7F"/>
      </w:tcPr>
    </w:tblStylePr>
    <w:tblStylePr w:type="band1Horz">
      <w:tblPr/>
      <w:tcPr>
        <w:shd w:val="clear" w:color="auto" w:fill="FBC88E"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DAA96E" w:themeColor="accent3" w:themeTint="BF"/>
        <w:left w:val="single" w:sz="8" w:space="0" w:color="DAA96E" w:themeColor="accent3" w:themeTint="BF"/>
        <w:bottom w:val="single" w:sz="8" w:space="0" w:color="DAA96E" w:themeColor="accent3" w:themeTint="BF"/>
        <w:right w:val="single" w:sz="8" w:space="0" w:color="DAA96E" w:themeColor="accent3" w:themeTint="BF"/>
        <w:insideH w:val="single" w:sz="8" w:space="0" w:color="DAA96E" w:themeColor="accent3" w:themeTint="BF"/>
        <w:insideV w:val="single" w:sz="8" w:space="0" w:color="DAA96E" w:themeColor="accent3" w:themeTint="BF"/>
      </w:tblBorders>
    </w:tblPr>
    <w:tcPr>
      <w:shd w:val="clear" w:color="auto" w:fill="F3E2CF" w:themeFill="accent3" w:themeFillTint="3F"/>
    </w:tcPr>
    <w:tblStylePr w:type="firstRow">
      <w:rPr>
        <w:b/>
        <w:bCs/>
      </w:rPr>
    </w:tblStylePr>
    <w:tblStylePr w:type="lastRow">
      <w:rPr>
        <w:b/>
        <w:bCs/>
      </w:rPr>
      <w:tblPr/>
      <w:tcPr>
        <w:tcBorders>
          <w:top w:val="single" w:sz="18" w:space="0" w:color="DAA96E" w:themeColor="accent3" w:themeTint="BF"/>
        </w:tcBorders>
      </w:tcPr>
    </w:tblStylePr>
    <w:tblStylePr w:type="firstCol">
      <w:rPr>
        <w:b/>
        <w:bCs/>
      </w:rPr>
    </w:tblStylePr>
    <w:tblStylePr w:type="lastCol">
      <w:rPr>
        <w:b/>
        <w:bCs/>
      </w:rPr>
    </w:tblStylePr>
    <w:tblStylePr w:type="band1Vert">
      <w:tblPr/>
      <w:tcPr>
        <w:shd w:val="clear" w:color="auto" w:fill="E6C59E" w:themeFill="accent3" w:themeFillTint="7F"/>
      </w:tcPr>
    </w:tblStylePr>
    <w:tblStylePr w:type="band1Horz">
      <w:tblPr/>
      <w:tcPr>
        <w:shd w:val="clear" w:color="auto" w:fill="E6C59E"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F09350" w:themeColor="accent4" w:themeTint="BF"/>
        <w:left w:val="single" w:sz="8" w:space="0" w:color="F09350" w:themeColor="accent4" w:themeTint="BF"/>
        <w:bottom w:val="single" w:sz="8" w:space="0" w:color="F09350" w:themeColor="accent4" w:themeTint="BF"/>
        <w:right w:val="single" w:sz="8" w:space="0" w:color="F09350" w:themeColor="accent4" w:themeTint="BF"/>
        <w:insideH w:val="single" w:sz="8" w:space="0" w:color="F09350" w:themeColor="accent4" w:themeTint="BF"/>
        <w:insideV w:val="single" w:sz="8" w:space="0" w:color="F09350" w:themeColor="accent4" w:themeTint="BF"/>
      </w:tblBorders>
    </w:tblPr>
    <w:tcPr>
      <w:shd w:val="clear" w:color="auto" w:fill="FADBC5" w:themeFill="accent4" w:themeFillTint="3F"/>
    </w:tcPr>
    <w:tblStylePr w:type="firstRow">
      <w:rPr>
        <w:b/>
        <w:bCs/>
      </w:rPr>
    </w:tblStylePr>
    <w:tblStylePr w:type="lastRow">
      <w:rPr>
        <w:b/>
        <w:bCs/>
      </w:rPr>
      <w:tblPr/>
      <w:tcPr>
        <w:tcBorders>
          <w:top w:val="single" w:sz="18" w:space="0" w:color="F09350" w:themeColor="accent4" w:themeTint="BF"/>
        </w:tcBorders>
      </w:tcPr>
    </w:tblStylePr>
    <w:tblStylePr w:type="firstCol">
      <w:rPr>
        <w:b/>
        <w:bCs/>
      </w:rPr>
    </w:tblStylePr>
    <w:tblStylePr w:type="lastCol">
      <w:rPr>
        <w:b/>
        <w:bCs/>
      </w:rPr>
    </w:tblStylePr>
    <w:tblStylePr w:type="band1Vert">
      <w:tblPr/>
      <w:tcPr>
        <w:shd w:val="clear" w:color="auto" w:fill="F5B78A" w:themeFill="accent4" w:themeFillTint="7F"/>
      </w:tcPr>
    </w:tblStylePr>
    <w:tblStylePr w:type="band1Horz">
      <w:tblPr/>
      <w:tcPr>
        <w:shd w:val="clear" w:color="auto" w:fill="F5B78A"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EC755A" w:themeColor="accent5" w:themeTint="BF"/>
        <w:left w:val="single" w:sz="8" w:space="0" w:color="EC755A" w:themeColor="accent5" w:themeTint="BF"/>
        <w:bottom w:val="single" w:sz="8" w:space="0" w:color="EC755A" w:themeColor="accent5" w:themeTint="BF"/>
        <w:right w:val="single" w:sz="8" w:space="0" w:color="EC755A" w:themeColor="accent5" w:themeTint="BF"/>
        <w:insideH w:val="single" w:sz="8" w:space="0" w:color="EC755A" w:themeColor="accent5" w:themeTint="BF"/>
        <w:insideV w:val="single" w:sz="8" w:space="0" w:color="EC755A" w:themeColor="accent5" w:themeTint="BF"/>
      </w:tblBorders>
    </w:tblPr>
    <w:tcPr>
      <w:shd w:val="clear" w:color="auto" w:fill="F8D1C8" w:themeFill="accent5" w:themeFillTint="3F"/>
    </w:tcPr>
    <w:tblStylePr w:type="firstRow">
      <w:rPr>
        <w:b/>
        <w:bCs/>
      </w:rPr>
    </w:tblStylePr>
    <w:tblStylePr w:type="lastRow">
      <w:rPr>
        <w:b/>
        <w:bCs/>
      </w:rPr>
      <w:tblPr/>
      <w:tcPr>
        <w:tcBorders>
          <w:top w:val="single" w:sz="18" w:space="0" w:color="EC755A" w:themeColor="accent5" w:themeTint="BF"/>
        </w:tcBorders>
      </w:tcPr>
    </w:tblStylePr>
    <w:tblStylePr w:type="firstCol">
      <w:rPr>
        <w:b/>
        <w:bCs/>
      </w:rPr>
    </w:tblStylePr>
    <w:tblStylePr w:type="lastCol">
      <w:rPr>
        <w:b/>
        <w:bCs/>
      </w:rPr>
    </w:tblStylePr>
    <w:tblStylePr w:type="band1Vert">
      <w:tblPr/>
      <w:tcPr>
        <w:shd w:val="clear" w:color="auto" w:fill="F2A391" w:themeFill="accent5" w:themeFillTint="7F"/>
      </w:tcPr>
    </w:tblStylePr>
    <w:tblStylePr w:type="band1Horz">
      <w:tblPr/>
      <w:tcPr>
        <w:shd w:val="clear" w:color="auto" w:fill="F2A391"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single" w:sz="8" w:space="0" w:color="B48F8F" w:themeColor="accent6" w:themeTint="BF"/>
        <w:insideV w:val="single" w:sz="8" w:space="0" w:color="B48F8F" w:themeColor="accent6" w:themeTint="BF"/>
      </w:tblBorders>
    </w:tblPr>
    <w:tcPr>
      <w:shd w:val="clear" w:color="auto" w:fill="E6DADA" w:themeFill="accent6" w:themeFillTint="3F"/>
    </w:tcPr>
    <w:tblStylePr w:type="firstRow">
      <w:rPr>
        <w:b/>
        <w:bCs/>
      </w:rPr>
    </w:tblStylePr>
    <w:tblStylePr w:type="lastRow">
      <w:rPr>
        <w:b/>
        <w:bCs/>
      </w:rPr>
      <w:tblPr/>
      <w:tcPr>
        <w:tcBorders>
          <w:top w:val="single" w:sz="18" w:space="0" w:color="B48F8F" w:themeColor="accent6" w:themeTint="BF"/>
        </w:tcBorders>
      </w:tcPr>
    </w:tblStylePr>
    <w:tblStylePr w:type="firstCol">
      <w:rPr>
        <w:b/>
        <w:bCs/>
      </w:rPr>
    </w:tblStylePr>
    <w:tblStylePr w:type="lastCol">
      <w:rPr>
        <w:b/>
        <w:bCs/>
      </w:rPr>
    </w:tblStylePr>
    <w:tblStylePr w:type="band1Vert">
      <w:tblPr/>
      <w:tcPr>
        <w:shd w:val="clear" w:color="auto" w:fill="CDB4B4" w:themeFill="accent6" w:themeFillTint="7F"/>
      </w:tcPr>
    </w:tblStylePr>
    <w:tblStylePr w:type="band1Horz">
      <w:tblPr/>
      <w:tcPr>
        <w:shd w:val="clear" w:color="auto" w:fill="CDB4B4"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A08" w:themeColor="accent1"/>
        <w:left w:val="single" w:sz="8" w:space="0" w:color="FFCA08" w:themeColor="accent1"/>
        <w:bottom w:val="single" w:sz="8" w:space="0" w:color="FFCA08" w:themeColor="accent1"/>
        <w:right w:val="single" w:sz="8" w:space="0" w:color="FFCA08" w:themeColor="accent1"/>
        <w:insideH w:val="single" w:sz="8" w:space="0" w:color="FFCA08" w:themeColor="accent1"/>
        <w:insideV w:val="single" w:sz="8" w:space="0" w:color="FFCA08" w:themeColor="accent1"/>
      </w:tblBorders>
    </w:tblPr>
    <w:tcPr>
      <w:shd w:val="clear" w:color="auto" w:fill="FFF1C1" w:themeFill="accent1" w:themeFillTint="3F"/>
    </w:tcPr>
    <w:tblStylePr w:type="firstRow">
      <w:rPr>
        <w:b/>
        <w:bCs/>
        <w:color w:val="000000" w:themeColor="text1"/>
      </w:rPr>
      <w:tblPr/>
      <w:tcPr>
        <w:shd w:val="clear" w:color="auto" w:fill="FFF9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4CD" w:themeFill="accent1" w:themeFillTint="33"/>
      </w:tcPr>
    </w:tblStylePr>
    <w:tblStylePr w:type="band1Vert">
      <w:tblPr/>
      <w:tcPr>
        <w:shd w:val="clear" w:color="auto" w:fill="FFE483" w:themeFill="accent1" w:themeFillTint="7F"/>
      </w:tcPr>
    </w:tblStylePr>
    <w:tblStylePr w:type="band1Horz">
      <w:tblPr/>
      <w:tcPr>
        <w:tcBorders>
          <w:insideH w:val="single" w:sz="6" w:space="0" w:color="FFCA08" w:themeColor="accent1"/>
          <w:insideV w:val="single" w:sz="6" w:space="0" w:color="FFCA08" w:themeColor="accent1"/>
        </w:tcBorders>
        <w:shd w:val="clear" w:color="auto" w:fill="FFE48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931D" w:themeColor="accent2"/>
        <w:left w:val="single" w:sz="8" w:space="0" w:color="F8931D" w:themeColor="accent2"/>
        <w:bottom w:val="single" w:sz="8" w:space="0" w:color="F8931D" w:themeColor="accent2"/>
        <w:right w:val="single" w:sz="8" w:space="0" w:color="F8931D" w:themeColor="accent2"/>
        <w:insideH w:val="single" w:sz="8" w:space="0" w:color="F8931D" w:themeColor="accent2"/>
        <w:insideV w:val="single" w:sz="8" w:space="0" w:color="F8931D" w:themeColor="accent2"/>
      </w:tblBorders>
    </w:tblPr>
    <w:tcPr>
      <w:shd w:val="clear" w:color="auto" w:fill="FDE4C7" w:themeFill="accent2" w:themeFillTint="3F"/>
    </w:tcPr>
    <w:tblStylePr w:type="firstRow">
      <w:rPr>
        <w:b/>
        <w:bCs/>
        <w:color w:val="000000" w:themeColor="text1"/>
      </w:rPr>
      <w:tblPr/>
      <w:tcPr>
        <w:shd w:val="clear" w:color="auto" w:fill="FEF4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2" w:themeFillTint="33"/>
      </w:tcPr>
    </w:tblStylePr>
    <w:tblStylePr w:type="band1Vert">
      <w:tblPr/>
      <w:tcPr>
        <w:shd w:val="clear" w:color="auto" w:fill="FBC88E" w:themeFill="accent2" w:themeFillTint="7F"/>
      </w:tcPr>
    </w:tblStylePr>
    <w:tblStylePr w:type="band1Horz">
      <w:tblPr/>
      <w:tcPr>
        <w:tcBorders>
          <w:insideH w:val="single" w:sz="6" w:space="0" w:color="F8931D" w:themeColor="accent2"/>
          <w:insideV w:val="single" w:sz="6" w:space="0" w:color="F8931D" w:themeColor="accent2"/>
        </w:tcBorders>
        <w:shd w:val="clear" w:color="auto" w:fill="FBC8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8D3E" w:themeColor="accent3"/>
        <w:left w:val="single" w:sz="8" w:space="0" w:color="CE8D3E" w:themeColor="accent3"/>
        <w:bottom w:val="single" w:sz="8" w:space="0" w:color="CE8D3E" w:themeColor="accent3"/>
        <w:right w:val="single" w:sz="8" w:space="0" w:color="CE8D3E" w:themeColor="accent3"/>
        <w:insideH w:val="single" w:sz="8" w:space="0" w:color="CE8D3E" w:themeColor="accent3"/>
        <w:insideV w:val="single" w:sz="8" w:space="0" w:color="CE8D3E" w:themeColor="accent3"/>
      </w:tblBorders>
    </w:tblPr>
    <w:tcPr>
      <w:shd w:val="clear" w:color="auto" w:fill="F3E2CF" w:themeFill="accent3" w:themeFillTint="3F"/>
    </w:tcPr>
    <w:tblStylePr w:type="firstRow">
      <w:rPr>
        <w:b/>
        <w:bCs/>
        <w:color w:val="000000" w:themeColor="text1"/>
      </w:rPr>
      <w:tblPr/>
      <w:tcPr>
        <w:shd w:val="clear" w:color="auto" w:fill="FAF3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7D8" w:themeFill="accent3" w:themeFillTint="33"/>
      </w:tcPr>
    </w:tblStylePr>
    <w:tblStylePr w:type="band1Vert">
      <w:tblPr/>
      <w:tcPr>
        <w:shd w:val="clear" w:color="auto" w:fill="E6C59E" w:themeFill="accent3" w:themeFillTint="7F"/>
      </w:tcPr>
    </w:tblStylePr>
    <w:tblStylePr w:type="band1Horz">
      <w:tblPr/>
      <w:tcPr>
        <w:tcBorders>
          <w:insideH w:val="single" w:sz="6" w:space="0" w:color="CE8D3E" w:themeColor="accent3"/>
          <w:insideV w:val="single" w:sz="6" w:space="0" w:color="CE8D3E" w:themeColor="accent3"/>
        </w:tcBorders>
        <w:shd w:val="clear" w:color="auto" w:fill="E6C59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7016" w:themeColor="accent4"/>
        <w:left w:val="single" w:sz="8" w:space="0" w:color="EC7016" w:themeColor="accent4"/>
        <w:bottom w:val="single" w:sz="8" w:space="0" w:color="EC7016" w:themeColor="accent4"/>
        <w:right w:val="single" w:sz="8" w:space="0" w:color="EC7016" w:themeColor="accent4"/>
        <w:insideH w:val="single" w:sz="8" w:space="0" w:color="EC7016" w:themeColor="accent4"/>
        <w:insideV w:val="single" w:sz="8" w:space="0" w:color="EC7016" w:themeColor="accent4"/>
      </w:tblBorders>
    </w:tblPr>
    <w:tcPr>
      <w:shd w:val="clear" w:color="auto" w:fill="FADBC5"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2D0" w:themeFill="accent4" w:themeFillTint="33"/>
      </w:tcPr>
    </w:tblStylePr>
    <w:tblStylePr w:type="band1Vert">
      <w:tblPr/>
      <w:tcPr>
        <w:shd w:val="clear" w:color="auto" w:fill="F5B78A" w:themeFill="accent4" w:themeFillTint="7F"/>
      </w:tcPr>
    </w:tblStylePr>
    <w:tblStylePr w:type="band1Horz">
      <w:tblPr/>
      <w:tcPr>
        <w:tcBorders>
          <w:insideH w:val="single" w:sz="6" w:space="0" w:color="EC7016" w:themeColor="accent4"/>
          <w:insideV w:val="single" w:sz="6" w:space="0" w:color="EC7016" w:themeColor="accent4"/>
        </w:tcBorders>
        <w:shd w:val="clear" w:color="auto" w:fill="F5B78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4823" w:themeColor="accent5"/>
        <w:left w:val="single" w:sz="8" w:space="0" w:color="E64823" w:themeColor="accent5"/>
        <w:bottom w:val="single" w:sz="8" w:space="0" w:color="E64823" w:themeColor="accent5"/>
        <w:right w:val="single" w:sz="8" w:space="0" w:color="E64823" w:themeColor="accent5"/>
        <w:insideH w:val="single" w:sz="8" w:space="0" w:color="E64823" w:themeColor="accent5"/>
        <w:insideV w:val="single" w:sz="8" w:space="0" w:color="E64823" w:themeColor="accent5"/>
      </w:tblBorders>
    </w:tblPr>
    <w:tcPr>
      <w:shd w:val="clear" w:color="auto" w:fill="F8D1C8" w:themeFill="accent5" w:themeFillTint="3F"/>
    </w:tcPr>
    <w:tblStylePr w:type="firstRow">
      <w:rPr>
        <w:b/>
        <w:bCs/>
        <w:color w:val="000000" w:themeColor="text1"/>
      </w:rPr>
      <w:tblPr/>
      <w:tcPr>
        <w:shd w:val="clear" w:color="auto" w:fill="FCEC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3" w:themeFill="accent5" w:themeFillTint="33"/>
      </w:tcPr>
    </w:tblStylePr>
    <w:tblStylePr w:type="band1Vert">
      <w:tblPr/>
      <w:tcPr>
        <w:shd w:val="clear" w:color="auto" w:fill="F2A391" w:themeFill="accent5" w:themeFillTint="7F"/>
      </w:tcPr>
    </w:tblStylePr>
    <w:tblStylePr w:type="band1Horz">
      <w:tblPr/>
      <w:tcPr>
        <w:tcBorders>
          <w:insideH w:val="single" w:sz="6" w:space="0" w:color="E64823" w:themeColor="accent5"/>
          <w:insideV w:val="single" w:sz="6" w:space="0" w:color="E64823" w:themeColor="accent5"/>
        </w:tcBorders>
        <w:shd w:val="clear" w:color="auto" w:fill="F2A39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6A6A" w:themeColor="accent6"/>
        <w:left w:val="single" w:sz="8" w:space="0" w:color="9C6A6A" w:themeColor="accent6"/>
        <w:bottom w:val="single" w:sz="8" w:space="0" w:color="9C6A6A" w:themeColor="accent6"/>
        <w:right w:val="single" w:sz="8" w:space="0" w:color="9C6A6A" w:themeColor="accent6"/>
        <w:insideH w:val="single" w:sz="8" w:space="0" w:color="9C6A6A" w:themeColor="accent6"/>
        <w:insideV w:val="single" w:sz="8" w:space="0" w:color="9C6A6A" w:themeColor="accent6"/>
      </w:tblBorders>
    </w:tblPr>
    <w:tcPr>
      <w:shd w:val="clear" w:color="auto" w:fill="E6DADA" w:themeFill="accent6" w:themeFillTint="3F"/>
    </w:tcPr>
    <w:tblStylePr w:type="firstRow">
      <w:rPr>
        <w:b/>
        <w:bCs/>
        <w:color w:val="000000" w:themeColor="text1"/>
      </w:rPr>
      <w:tblPr/>
      <w:tcPr>
        <w:shd w:val="clear" w:color="auto" w:fill="F5F0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1E1" w:themeFill="accent6" w:themeFillTint="33"/>
      </w:tcPr>
    </w:tblStylePr>
    <w:tblStylePr w:type="band1Vert">
      <w:tblPr/>
      <w:tcPr>
        <w:shd w:val="clear" w:color="auto" w:fill="CDB4B4" w:themeFill="accent6" w:themeFillTint="7F"/>
      </w:tcPr>
    </w:tblStylePr>
    <w:tblStylePr w:type="band1Horz">
      <w:tblPr/>
      <w:tcPr>
        <w:tcBorders>
          <w:insideH w:val="single" w:sz="6" w:space="0" w:color="9C6A6A" w:themeColor="accent6"/>
          <w:insideV w:val="single" w:sz="6" w:space="0" w:color="9C6A6A" w:themeColor="accent6"/>
        </w:tcBorders>
        <w:shd w:val="clear" w:color="auto" w:fill="CDB4B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1C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A0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A0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A0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A0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48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483"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31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31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31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31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8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88E"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2C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8D3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8D3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8D3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8D3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C59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C59E"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B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701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701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701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701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78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78A"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1C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482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482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482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482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39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391"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A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6A6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6A6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6A6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6A6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B4B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B4B4"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9302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CA08" w:themeColor="accent1"/>
        <w:bottom w:val="single" w:sz="8" w:space="0" w:color="FFCA08" w:themeColor="accent1"/>
      </w:tblBorders>
    </w:tblPr>
    <w:tblStylePr w:type="firstRow">
      <w:rPr>
        <w:rFonts w:asciiTheme="majorHAnsi" w:eastAsiaTheme="majorEastAsia" w:hAnsiTheme="majorHAnsi" w:cstheme="majorBidi"/>
      </w:rPr>
      <w:tblPr/>
      <w:tcPr>
        <w:tcBorders>
          <w:top w:val="nil"/>
          <w:bottom w:val="single" w:sz="8" w:space="0" w:color="FFCA08" w:themeColor="accent1"/>
        </w:tcBorders>
      </w:tcPr>
    </w:tblStylePr>
    <w:tblStylePr w:type="lastRow">
      <w:rPr>
        <w:b/>
        <w:bCs/>
        <w:color w:val="39302A" w:themeColor="text2"/>
      </w:rPr>
      <w:tblPr/>
      <w:tcPr>
        <w:tcBorders>
          <w:top w:val="single" w:sz="8" w:space="0" w:color="FFCA08" w:themeColor="accent1"/>
          <w:bottom w:val="single" w:sz="8" w:space="0" w:color="FFCA08" w:themeColor="accent1"/>
        </w:tcBorders>
      </w:tcPr>
    </w:tblStylePr>
    <w:tblStylePr w:type="firstCol">
      <w:rPr>
        <w:b/>
        <w:bCs/>
      </w:rPr>
    </w:tblStylePr>
    <w:tblStylePr w:type="lastCol">
      <w:rPr>
        <w:b/>
        <w:bCs/>
      </w:rPr>
      <w:tblPr/>
      <w:tcPr>
        <w:tcBorders>
          <w:top w:val="single" w:sz="8" w:space="0" w:color="FFCA08" w:themeColor="accent1"/>
          <w:bottom w:val="single" w:sz="8" w:space="0" w:color="FFCA08" w:themeColor="accent1"/>
        </w:tcBorders>
      </w:tcPr>
    </w:tblStylePr>
    <w:tblStylePr w:type="band1Vert">
      <w:tblPr/>
      <w:tcPr>
        <w:shd w:val="clear" w:color="auto" w:fill="FFF1C1" w:themeFill="accent1" w:themeFillTint="3F"/>
      </w:tcPr>
    </w:tblStylePr>
    <w:tblStylePr w:type="band1Horz">
      <w:tblPr/>
      <w:tcPr>
        <w:shd w:val="clear" w:color="auto" w:fill="FFF1C1"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8931D" w:themeColor="accent2"/>
        <w:bottom w:val="single" w:sz="8" w:space="0" w:color="F8931D" w:themeColor="accent2"/>
      </w:tblBorders>
    </w:tblPr>
    <w:tblStylePr w:type="firstRow">
      <w:rPr>
        <w:rFonts w:asciiTheme="majorHAnsi" w:eastAsiaTheme="majorEastAsia" w:hAnsiTheme="majorHAnsi" w:cstheme="majorBidi"/>
      </w:rPr>
      <w:tblPr/>
      <w:tcPr>
        <w:tcBorders>
          <w:top w:val="nil"/>
          <w:bottom w:val="single" w:sz="8" w:space="0" w:color="F8931D" w:themeColor="accent2"/>
        </w:tcBorders>
      </w:tcPr>
    </w:tblStylePr>
    <w:tblStylePr w:type="lastRow">
      <w:rPr>
        <w:b/>
        <w:bCs/>
        <w:color w:val="39302A" w:themeColor="text2"/>
      </w:rPr>
      <w:tblPr/>
      <w:tcPr>
        <w:tcBorders>
          <w:top w:val="single" w:sz="8" w:space="0" w:color="F8931D" w:themeColor="accent2"/>
          <w:bottom w:val="single" w:sz="8" w:space="0" w:color="F8931D" w:themeColor="accent2"/>
        </w:tcBorders>
      </w:tcPr>
    </w:tblStylePr>
    <w:tblStylePr w:type="firstCol">
      <w:rPr>
        <w:b/>
        <w:bCs/>
      </w:rPr>
    </w:tblStylePr>
    <w:tblStylePr w:type="lastCol">
      <w:rPr>
        <w:b/>
        <w:bCs/>
      </w:rPr>
      <w:tblPr/>
      <w:tcPr>
        <w:tcBorders>
          <w:top w:val="single" w:sz="8" w:space="0" w:color="F8931D" w:themeColor="accent2"/>
          <w:bottom w:val="single" w:sz="8" w:space="0" w:color="F8931D" w:themeColor="accent2"/>
        </w:tcBorders>
      </w:tcPr>
    </w:tblStylePr>
    <w:tblStylePr w:type="band1Vert">
      <w:tblPr/>
      <w:tcPr>
        <w:shd w:val="clear" w:color="auto" w:fill="FDE4C7" w:themeFill="accent2" w:themeFillTint="3F"/>
      </w:tcPr>
    </w:tblStylePr>
    <w:tblStylePr w:type="band1Horz">
      <w:tblPr/>
      <w:tcPr>
        <w:shd w:val="clear" w:color="auto" w:fill="FDE4C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E8D3E" w:themeColor="accent3"/>
        <w:bottom w:val="single" w:sz="8" w:space="0" w:color="CE8D3E" w:themeColor="accent3"/>
      </w:tblBorders>
    </w:tblPr>
    <w:tblStylePr w:type="firstRow">
      <w:rPr>
        <w:rFonts w:asciiTheme="majorHAnsi" w:eastAsiaTheme="majorEastAsia" w:hAnsiTheme="majorHAnsi" w:cstheme="majorBidi"/>
      </w:rPr>
      <w:tblPr/>
      <w:tcPr>
        <w:tcBorders>
          <w:top w:val="nil"/>
          <w:bottom w:val="single" w:sz="8" w:space="0" w:color="CE8D3E" w:themeColor="accent3"/>
        </w:tcBorders>
      </w:tcPr>
    </w:tblStylePr>
    <w:tblStylePr w:type="lastRow">
      <w:rPr>
        <w:b/>
        <w:bCs/>
        <w:color w:val="39302A" w:themeColor="text2"/>
      </w:rPr>
      <w:tblPr/>
      <w:tcPr>
        <w:tcBorders>
          <w:top w:val="single" w:sz="8" w:space="0" w:color="CE8D3E" w:themeColor="accent3"/>
          <w:bottom w:val="single" w:sz="8" w:space="0" w:color="CE8D3E" w:themeColor="accent3"/>
        </w:tcBorders>
      </w:tcPr>
    </w:tblStylePr>
    <w:tblStylePr w:type="firstCol">
      <w:rPr>
        <w:b/>
        <w:bCs/>
      </w:rPr>
    </w:tblStylePr>
    <w:tblStylePr w:type="lastCol">
      <w:rPr>
        <w:b/>
        <w:bCs/>
      </w:rPr>
      <w:tblPr/>
      <w:tcPr>
        <w:tcBorders>
          <w:top w:val="single" w:sz="8" w:space="0" w:color="CE8D3E" w:themeColor="accent3"/>
          <w:bottom w:val="single" w:sz="8" w:space="0" w:color="CE8D3E" w:themeColor="accent3"/>
        </w:tcBorders>
      </w:tcPr>
    </w:tblStylePr>
    <w:tblStylePr w:type="band1Vert">
      <w:tblPr/>
      <w:tcPr>
        <w:shd w:val="clear" w:color="auto" w:fill="F3E2CF" w:themeFill="accent3" w:themeFillTint="3F"/>
      </w:tcPr>
    </w:tblStylePr>
    <w:tblStylePr w:type="band1Horz">
      <w:tblPr/>
      <w:tcPr>
        <w:shd w:val="clear" w:color="auto" w:fill="F3E2CF"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EC7016" w:themeColor="accent4"/>
        <w:bottom w:val="single" w:sz="8" w:space="0" w:color="EC7016" w:themeColor="accent4"/>
      </w:tblBorders>
    </w:tblPr>
    <w:tblStylePr w:type="firstRow">
      <w:rPr>
        <w:rFonts w:asciiTheme="majorHAnsi" w:eastAsiaTheme="majorEastAsia" w:hAnsiTheme="majorHAnsi" w:cstheme="majorBidi"/>
      </w:rPr>
      <w:tblPr/>
      <w:tcPr>
        <w:tcBorders>
          <w:top w:val="nil"/>
          <w:bottom w:val="single" w:sz="8" w:space="0" w:color="EC7016" w:themeColor="accent4"/>
        </w:tcBorders>
      </w:tcPr>
    </w:tblStylePr>
    <w:tblStylePr w:type="lastRow">
      <w:rPr>
        <w:b/>
        <w:bCs/>
        <w:color w:val="39302A" w:themeColor="text2"/>
      </w:rPr>
      <w:tblPr/>
      <w:tcPr>
        <w:tcBorders>
          <w:top w:val="single" w:sz="8" w:space="0" w:color="EC7016" w:themeColor="accent4"/>
          <w:bottom w:val="single" w:sz="8" w:space="0" w:color="EC7016" w:themeColor="accent4"/>
        </w:tcBorders>
      </w:tcPr>
    </w:tblStylePr>
    <w:tblStylePr w:type="firstCol">
      <w:rPr>
        <w:b/>
        <w:bCs/>
      </w:rPr>
    </w:tblStylePr>
    <w:tblStylePr w:type="lastCol">
      <w:rPr>
        <w:b/>
        <w:bCs/>
      </w:rPr>
      <w:tblPr/>
      <w:tcPr>
        <w:tcBorders>
          <w:top w:val="single" w:sz="8" w:space="0" w:color="EC7016" w:themeColor="accent4"/>
          <w:bottom w:val="single" w:sz="8" w:space="0" w:color="EC7016" w:themeColor="accent4"/>
        </w:tcBorders>
      </w:tcPr>
    </w:tblStylePr>
    <w:tblStylePr w:type="band1Vert">
      <w:tblPr/>
      <w:tcPr>
        <w:shd w:val="clear" w:color="auto" w:fill="FADBC5" w:themeFill="accent4" w:themeFillTint="3F"/>
      </w:tcPr>
    </w:tblStylePr>
    <w:tblStylePr w:type="band1Horz">
      <w:tblPr/>
      <w:tcPr>
        <w:shd w:val="clear" w:color="auto" w:fill="FADBC5"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E64823" w:themeColor="accent5"/>
        <w:bottom w:val="single" w:sz="8" w:space="0" w:color="E64823" w:themeColor="accent5"/>
      </w:tblBorders>
    </w:tblPr>
    <w:tblStylePr w:type="firstRow">
      <w:rPr>
        <w:rFonts w:asciiTheme="majorHAnsi" w:eastAsiaTheme="majorEastAsia" w:hAnsiTheme="majorHAnsi" w:cstheme="majorBidi"/>
      </w:rPr>
      <w:tblPr/>
      <w:tcPr>
        <w:tcBorders>
          <w:top w:val="nil"/>
          <w:bottom w:val="single" w:sz="8" w:space="0" w:color="E64823" w:themeColor="accent5"/>
        </w:tcBorders>
      </w:tcPr>
    </w:tblStylePr>
    <w:tblStylePr w:type="lastRow">
      <w:rPr>
        <w:b/>
        <w:bCs/>
        <w:color w:val="39302A" w:themeColor="text2"/>
      </w:rPr>
      <w:tblPr/>
      <w:tcPr>
        <w:tcBorders>
          <w:top w:val="single" w:sz="8" w:space="0" w:color="E64823" w:themeColor="accent5"/>
          <w:bottom w:val="single" w:sz="8" w:space="0" w:color="E64823" w:themeColor="accent5"/>
        </w:tcBorders>
      </w:tcPr>
    </w:tblStylePr>
    <w:tblStylePr w:type="firstCol">
      <w:rPr>
        <w:b/>
        <w:bCs/>
      </w:rPr>
    </w:tblStylePr>
    <w:tblStylePr w:type="lastCol">
      <w:rPr>
        <w:b/>
        <w:bCs/>
      </w:rPr>
      <w:tblPr/>
      <w:tcPr>
        <w:tcBorders>
          <w:top w:val="single" w:sz="8" w:space="0" w:color="E64823" w:themeColor="accent5"/>
          <w:bottom w:val="single" w:sz="8" w:space="0" w:color="E64823" w:themeColor="accent5"/>
        </w:tcBorders>
      </w:tcPr>
    </w:tblStylePr>
    <w:tblStylePr w:type="band1Vert">
      <w:tblPr/>
      <w:tcPr>
        <w:shd w:val="clear" w:color="auto" w:fill="F8D1C8" w:themeFill="accent5" w:themeFillTint="3F"/>
      </w:tcPr>
    </w:tblStylePr>
    <w:tblStylePr w:type="band1Horz">
      <w:tblPr/>
      <w:tcPr>
        <w:shd w:val="clear" w:color="auto" w:fill="F8D1C8"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C6A6A" w:themeColor="accent6"/>
        <w:bottom w:val="single" w:sz="8" w:space="0" w:color="9C6A6A" w:themeColor="accent6"/>
      </w:tblBorders>
    </w:tblPr>
    <w:tblStylePr w:type="firstRow">
      <w:rPr>
        <w:rFonts w:asciiTheme="majorHAnsi" w:eastAsiaTheme="majorEastAsia" w:hAnsiTheme="majorHAnsi" w:cstheme="majorBidi"/>
      </w:rPr>
      <w:tblPr/>
      <w:tcPr>
        <w:tcBorders>
          <w:top w:val="nil"/>
          <w:bottom w:val="single" w:sz="8" w:space="0" w:color="9C6A6A" w:themeColor="accent6"/>
        </w:tcBorders>
      </w:tcPr>
    </w:tblStylePr>
    <w:tblStylePr w:type="lastRow">
      <w:rPr>
        <w:b/>
        <w:bCs/>
        <w:color w:val="39302A" w:themeColor="text2"/>
      </w:rPr>
      <w:tblPr/>
      <w:tcPr>
        <w:tcBorders>
          <w:top w:val="single" w:sz="8" w:space="0" w:color="9C6A6A" w:themeColor="accent6"/>
          <w:bottom w:val="single" w:sz="8" w:space="0" w:color="9C6A6A" w:themeColor="accent6"/>
        </w:tcBorders>
      </w:tcPr>
    </w:tblStylePr>
    <w:tblStylePr w:type="firstCol">
      <w:rPr>
        <w:b/>
        <w:bCs/>
      </w:rPr>
    </w:tblStylePr>
    <w:tblStylePr w:type="lastCol">
      <w:rPr>
        <w:b/>
        <w:bCs/>
      </w:rPr>
      <w:tblPr/>
      <w:tcPr>
        <w:tcBorders>
          <w:top w:val="single" w:sz="8" w:space="0" w:color="9C6A6A" w:themeColor="accent6"/>
          <w:bottom w:val="single" w:sz="8" w:space="0" w:color="9C6A6A" w:themeColor="accent6"/>
        </w:tcBorders>
      </w:tcPr>
    </w:tblStylePr>
    <w:tblStylePr w:type="band1Vert">
      <w:tblPr/>
      <w:tcPr>
        <w:shd w:val="clear" w:color="auto" w:fill="E6DADA" w:themeFill="accent6" w:themeFillTint="3F"/>
      </w:tcPr>
    </w:tblStylePr>
    <w:tblStylePr w:type="band1Horz">
      <w:tblPr/>
      <w:tcPr>
        <w:shd w:val="clear" w:color="auto" w:fill="E6DADA"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A08" w:themeColor="accent1"/>
        <w:left w:val="single" w:sz="8" w:space="0" w:color="FFCA08" w:themeColor="accent1"/>
        <w:bottom w:val="single" w:sz="8" w:space="0" w:color="FFCA08" w:themeColor="accent1"/>
        <w:right w:val="single" w:sz="8" w:space="0" w:color="FFCA08" w:themeColor="accent1"/>
      </w:tblBorders>
    </w:tblPr>
    <w:tblStylePr w:type="firstRow">
      <w:rPr>
        <w:sz w:val="24"/>
        <w:szCs w:val="24"/>
      </w:rPr>
      <w:tblPr/>
      <w:tcPr>
        <w:tcBorders>
          <w:top w:val="nil"/>
          <w:left w:val="nil"/>
          <w:bottom w:val="single" w:sz="24" w:space="0" w:color="FFCA0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A08" w:themeColor="accent1"/>
          <w:insideH w:val="nil"/>
          <w:insideV w:val="nil"/>
        </w:tcBorders>
        <w:shd w:val="clear" w:color="auto" w:fill="FFFFFF" w:themeFill="background1"/>
      </w:tcPr>
    </w:tblStylePr>
    <w:tblStylePr w:type="lastCol">
      <w:tblPr/>
      <w:tcPr>
        <w:tcBorders>
          <w:top w:val="nil"/>
          <w:left w:val="single" w:sz="8" w:space="0" w:color="FFCA0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1C1" w:themeFill="accent1" w:themeFillTint="3F"/>
      </w:tcPr>
    </w:tblStylePr>
    <w:tblStylePr w:type="band1Horz">
      <w:tblPr/>
      <w:tcPr>
        <w:tcBorders>
          <w:top w:val="nil"/>
          <w:bottom w:val="nil"/>
          <w:insideH w:val="nil"/>
          <w:insideV w:val="nil"/>
        </w:tcBorders>
        <w:shd w:val="clear" w:color="auto" w:fill="FFF1C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931D" w:themeColor="accent2"/>
        <w:left w:val="single" w:sz="8" w:space="0" w:color="F8931D" w:themeColor="accent2"/>
        <w:bottom w:val="single" w:sz="8" w:space="0" w:color="F8931D" w:themeColor="accent2"/>
        <w:right w:val="single" w:sz="8" w:space="0" w:color="F8931D" w:themeColor="accent2"/>
      </w:tblBorders>
    </w:tblPr>
    <w:tblStylePr w:type="firstRow">
      <w:rPr>
        <w:sz w:val="24"/>
        <w:szCs w:val="24"/>
      </w:rPr>
      <w:tblPr/>
      <w:tcPr>
        <w:tcBorders>
          <w:top w:val="nil"/>
          <w:left w:val="nil"/>
          <w:bottom w:val="single" w:sz="24" w:space="0" w:color="F8931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31D" w:themeColor="accent2"/>
          <w:insideH w:val="nil"/>
          <w:insideV w:val="nil"/>
        </w:tcBorders>
        <w:shd w:val="clear" w:color="auto" w:fill="FFFFFF" w:themeFill="background1"/>
      </w:tcPr>
    </w:tblStylePr>
    <w:tblStylePr w:type="lastCol">
      <w:tblPr/>
      <w:tcPr>
        <w:tcBorders>
          <w:top w:val="nil"/>
          <w:left w:val="single" w:sz="8" w:space="0" w:color="F8931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2" w:themeFillTint="3F"/>
      </w:tcPr>
    </w:tblStylePr>
    <w:tblStylePr w:type="band1Horz">
      <w:tblPr/>
      <w:tcPr>
        <w:tcBorders>
          <w:top w:val="nil"/>
          <w:bottom w:val="nil"/>
          <w:insideH w:val="nil"/>
          <w:insideV w:val="nil"/>
        </w:tcBorders>
        <w:shd w:val="clear" w:color="auto" w:fill="FDE4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8D3E" w:themeColor="accent3"/>
        <w:left w:val="single" w:sz="8" w:space="0" w:color="CE8D3E" w:themeColor="accent3"/>
        <w:bottom w:val="single" w:sz="8" w:space="0" w:color="CE8D3E" w:themeColor="accent3"/>
        <w:right w:val="single" w:sz="8" w:space="0" w:color="CE8D3E" w:themeColor="accent3"/>
      </w:tblBorders>
    </w:tblPr>
    <w:tblStylePr w:type="firstRow">
      <w:rPr>
        <w:sz w:val="24"/>
        <w:szCs w:val="24"/>
      </w:rPr>
      <w:tblPr/>
      <w:tcPr>
        <w:tcBorders>
          <w:top w:val="nil"/>
          <w:left w:val="nil"/>
          <w:bottom w:val="single" w:sz="24" w:space="0" w:color="CE8D3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8D3E" w:themeColor="accent3"/>
          <w:insideH w:val="nil"/>
          <w:insideV w:val="nil"/>
        </w:tcBorders>
        <w:shd w:val="clear" w:color="auto" w:fill="FFFFFF" w:themeFill="background1"/>
      </w:tcPr>
    </w:tblStylePr>
    <w:tblStylePr w:type="lastCol">
      <w:tblPr/>
      <w:tcPr>
        <w:tcBorders>
          <w:top w:val="nil"/>
          <w:left w:val="single" w:sz="8" w:space="0" w:color="CE8D3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2CF" w:themeFill="accent3" w:themeFillTint="3F"/>
      </w:tcPr>
    </w:tblStylePr>
    <w:tblStylePr w:type="band1Horz">
      <w:tblPr/>
      <w:tcPr>
        <w:tcBorders>
          <w:top w:val="nil"/>
          <w:bottom w:val="nil"/>
          <w:insideH w:val="nil"/>
          <w:insideV w:val="nil"/>
        </w:tcBorders>
        <w:shd w:val="clear" w:color="auto" w:fill="F3E2C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7016" w:themeColor="accent4"/>
        <w:left w:val="single" w:sz="8" w:space="0" w:color="EC7016" w:themeColor="accent4"/>
        <w:bottom w:val="single" w:sz="8" w:space="0" w:color="EC7016" w:themeColor="accent4"/>
        <w:right w:val="single" w:sz="8" w:space="0" w:color="EC7016" w:themeColor="accent4"/>
      </w:tblBorders>
    </w:tblPr>
    <w:tblStylePr w:type="firstRow">
      <w:rPr>
        <w:sz w:val="24"/>
        <w:szCs w:val="24"/>
      </w:rPr>
      <w:tblPr/>
      <w:tcPr>
        <w:tcBorders>
          <w:top w:val="nil"/>
          <w:left w:val="nil"/>
          <w:bottom w:val="single" w:sz="24" w:space="0" w:color="EC701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7016" w:themeColor="accent4"/>
          <w:insideH w:val="nil"/>
          <w:insideV w:val="nil"/>
        </w:tcBorders>
        <w:shd w:val="clear" w:color="auto" w:fill="FFFFFF" w:themeFill="background1"/>
      </w:tcPr>
    </w:tblStylePr>
    <w:tblStylePr w:type="lastCol">
      <w:tblPr/>
      <w:tcPr>
        <w:tcBorders>
          <w:top w:val="nil"/>
          <w:left w:val="single" w:sz="8" w:space="0" w:color="EC701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BC5" w:themeFill="accent4" w:themeFillTint="3F"/>
      </w:tcPr>
    </w:tblStylePr>
    <w:tblStylePr w:type="band1Horz">
      <w:tblPr/>
      <w:tcPr>
        <w:tcBorders>
          <w:top w:val="nil"/>
          <w:bottom w:val="nil"/>
          <w:insideH w:val="nil"/>
          <w:insideV w:val="nil"/>
        </w:tcBorders>
        <w:shd w:val="clear" w:color="auto" w:fill="FADB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4823" w:themeColor="accent5"/>
        <w:left w:val="single" w:sz="8" w:space="0" w:color="E64823" w:themeColor="accent5"/>
        <w:bottom w:val="single" w:sz="8" w:space="0" w:color="E64823" w:themeColor="accent5"/>
        <w:right w:val="single" w:sz="8" w:space="0" w:color="E64823" w:themeColor="accent5"/>
      </w:tblBorders>
    </w:tblPr>
    <w:tblStylePr w:type="firstRow">
      <w:rPr>
        <w:sz w:val="24"/>
        <w:szCs w:val="24"/>
      </w:rPr>
      <w:tblPr/>
      <w:tcPr>
        <w:tcBorders>
          <w:top w:val="nil"/>
          <w:left w:val="nil"/>
          <w:bottom w:val="single" w:sz="24" w:space="0" w:color="E6482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4823" w:themeColor="accent5"/>
          <w:insideH w:val="nil"/>
          <w:insideV w:val="nil"/>
        </w:tcBorders>
        <w:shd w:val="clear" w:color="auto" w:fill="FFFFFF" w:themeFill="background1"/>
      </w:tcPr>
    </w:tblStylePr>
    <w:tblStylePr w:type="lastCol">
      <w:tblPr/>
      <w:tcPr>
        <w:tcBorders>
          <w:top w:val="nil"/>
          <w:left w:val="single" w:sz="8" w:space="0" w:color="E6482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1C8" w:themeFill="accent5" w:themeFillTint="3F"/>
      </w:tcPr>
    </w:tblStylePr>
    <w:tblStylePr w:type="band1Horz">
      <w:tblPr/>
      <w:tcPr>
        <w:tcBorders>
          <w:top w:val="nil"/>
          <w:bottom w:val="nil"/>
          <w:insideH w:val="nil"/>
          <w:insideV w:val="nil"/>
        </w:tcBorders>
        <w:shd w:val="clear" w:color="auto" w:fill="F8D1C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6A6A" w:themeColor="accent6"/>
        <w:left w:val="single" w:sz="8" w:space="0" w:color="9C6A6A" w:themeColor="accent6"/>
        <w:bottom w:val="single" w:sz="8" w:space="0" w:color="9C6A6A" w:themeColor="accent6"/>
        <w:right w:val="single" w:sz="8" w:space="0" w:color="9C6A6A" w:themeColor="accent6"/>
      </w:tblBorders>
    </w:tblPr>
    <w:tblStylePr w:type="firstRow">
      <w:rPr>
        <w:sz w:val="24"/>
        <w:szCs w:val="24"/>
      </w:rPr>
      <w:tblPr/>
      <w:tcPr>
        <w:tcBorders>
          <w:top w:val="nil"/>
          <w:left w:val="nil"/>
          <w:bottom w:val="single" w:sz="24" w:space="0" w:color="9C6A6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6A6A" w:themeColor="accent6"/>
          <w:insideH w:val="nil"/>
          <w:insideV w:val="nil"/>
        </w:tcBorders>
        <w:shd w:val="clear" w:color="auto" w:fill="FFFFFF" w:themeFill="background1"/>
      </w:tcPr>
    </w:tblStylePr>
    <w:tblStylePr w:type="lastCol">
      <w:tblPr/>
      <w:tcPr>
        <w:tcBorders>
          <w:top w:val="nil"/>
          <w:left w:val="single" w:sz="8" w:space="0" w:color="9C6A6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ADA" w:themeFill="accent6" w:themeFillTint="3F"/>
      </w:tcPr>
    </w:tblStylePr>
    <w:tblStylePr w:type="band1Horz">
      <w:tblPr/>
      <w:tcPr>
        <w:tcBorders>
          <w:top w:val="nil"/>
          <w:bottom w:val="nil"/>
          <w:insideH w:val="nil"/>
          <w:insideV w:val="nil"/>
        </w:tcBorders>
        <w:shd w:val="clear" w:color="auto" w:fill="E6DA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FFD745" w:themeColor="accent1" w:themeTint="BF"/>
        <w:left w:val="single" w:sz="8" w:space="0" w:color="FFD745" w:themeColor="accent1" w:themeTint="BF"/>
        <w:bottom w:val="single" w:sz="8" w:space="0" w:color="FFD745" w:themeColor="accent1" w:themeTint="BF"/>
        <w:right w:val="single" w:sz="8" w:space="0" w:color="FFD745" w:themeColor="accent1" w:themeTint="BF"/>
        <w:insideH w:val="single" w:sz="8" w:space="0" w:color="FFD745" w:themeColor="accent1" w:themeTint="BF"/>
      </w:tblBorders>
    </w:tblPr>
    <w:tblStylePr w:type="firstRow">
      <w:pPr>
        <w:spacing w:before="0" w:after="0" w:line="240" w:lineRule="auto"/>
      </w:pPr>
      <w:rPr>
        <w:b/>
        <w:bCs/>
        <w:color w:val="FFFFFF" w:themeColor="background1"/>
      </w:rPr>
      <w:tblPr/>
      <w:tcPr>
        <w:tcBorders>
          <w:top w:val="single" w:sz="8" w:space="0" w:color="FFD745" w:themeColor="accent1" w:themeTint="BF"/>
          <w:left w:val="single" w:sz="8" w:space="0" w:color="FFD745" w:themeColor="accent1" w:themeTint="BF"/>
          <w:bottom w:val="single" w:sz="8" w:space="0" w:color="FFD745" w:themeColor="accent1" w:themeTint="BF"/>
          <w:right w:val="single" w:sz="8" w:space="0" w:color="FFD745" w:themeColor="accent1" w:themeTint="BF"/>
          <w:insideH w:val="nil"/>
          <w:insideV w:val="nil"/>
        </w:tcBorders>
        <w:shd w:val="clear" w:color="auto" w:fill="FFCA08" w:themeFill="accent1"/>
      </w:tcPr>
    </w:tblStylePr>
    <w:tblStylePr w:type="lastRow">
      <w:pPr>
        <w:spacing w:before="0" w:after="0" w:line="240" w:lineRule="auto"/>
      </w:pPr>
      <w:rPr>
        <w:b/>
        <w:bCs/>
      </w:rPr>
      <w:tblPr/>
      <w:tcPr>
        <w:tcBorders>
          <w:top w:val="double" w:sz="6" w:space="0" w:color="FFD745" w:themeColor="accent1" w:themeTint="BF"/>
          <w:left w:val="single" w:sz="8" w:space="0" w:color="FFD745" w:themeColor="accent1" w:themeTint="BF"/>
          <w:bottom w:val="single" w:sz="8" w:space="0" w:color="FFD745" w:themeColor="accent1" w:themeTint="BF"/>
          <w:right w:val="single" w:sz="8" w:space="0" w:color="FFD74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1C1" w:themeFill="accent1" w:themeFillTint="3F"/>
      </w:tcPr>
    </w:tblStylePr>
    <w:tblStylePr w:type="band1Horz">
      <w:tblPr/>
      <w:tcPr>
        <w:tcBorders>
          <w:insideH w:val="nil"/>
          <w:insideV w:val="nil"/>
        </w:tcBorders>
        <w:shd w:val="clear" w:color="auto" w:fill="FFF1C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F9AD55" w:themeColor="accent2" w:themeTint="BF"/>
        <w:left w:val="single" w:sz="8" w:space="0" w:color="F9AD55" w:themeColor="accent2" w:themeTint="BF"/>
        <w:bottom w:val="single" w:sz="8" w:space="0" w:color="F9AD55" w:themeColor="accent2" w:themeTint="BF"/>
        <w:right w:val="single" w:sz="8" w:space="0" w:color="F9AD55" w:themeColor="accent2" w:themeTint="BF"/>
        <w:insideH w:val="single" w:sz="8" w:space="0" w:color="F9AD55" w:themeColor="accent2" w:themeTint="BF"/>
      </w:tblBorders>
    </w:tblPr>
    <w:tblStylePr w:type="firstRow">
      <w:pPr>
        <w:spacing w:before="0" w:after="0" w:line="240" w:lineRule="auto"/>
      </w:pPr>
      <w:rPr>
        <w:b/>
        <w:bCs/>
        <w:color w:val="FFFFFF" w:themeColor="background1"/>
      </w:rPr>
      <w:tblPr/>
      <w:tcPr>
        <w:tcBorders>
          <w:top w:val="single" w:sz="8" w:space="0" w:color="F9AD55" w:themeColor="accent2" w:themeTint="BF"/>
          <w:left w:val="single" w:sz="8" w:space="0" w:color="F9AD55" w:themeColor="accent2" w:themeTint="BF"/>
          <w:bottom w:val="single" w:sz="8" w:space="0" w:color="F9AD55" w:themeColor="accent2" w:themeTint="BF"/>
          <w:right w:val="single" w:sz="8" w:space="0" w:color="F9AD55" w:themeColor="accent2" w:themeTint="BF"/>
          <w:insideH w:val="nil"/>
          <w:insideV w:val="nil"/>
        </w:tcBorders>
        <w:shd w:val="clear" w:color="auto" w:fill="F8931D" w:themeFill="accent2"/>
      </w:tcPr>
    </w:tblStylePr>
    <w:tblStylePr w:type="lastRow">
      <w:pPr>
        <w:spacing w:before="0" w:after="0" w:line="240" w:lineRule="auto"/>
      </w:pPr>
      <w:rPr>
        <w:b/>
        <w:bCs/>
      </w:rPr>
      <w:tblPr/>
      <w:tcPr>
        <w:tcBorders>
          <w:top w:val="double" w:sz="6" w:space="0" w:color="F9AD55" w:themeColor="accent2" w:themeTint="BF"/>
          <w:left w:val="single" w:sz="8" w:space="0" w:color="F9AD55" w:themeColor="accent2" w:themeTint="BF"/>
          <w:bottom w:val="single" w:sz="8" w:space="0" w:color="F9AD55" w:themeColor="accent2" w:themeTint="BF"/>
          <w:right w:val="single" w:sz="8" w:space="0" w:color="F9AD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4C7" w:themeFill="accent2" w:themeFillTint="3F"/>
      </w:tcPr>
    </w:tblStylePr>
    <w:tblStylePr w:type="band1Horz">
      <w:tblPr/>
      <w:tcPr>
        <w:tcBorders>
          <w:insideH w:val="nil"/>
          <w:insideV w:val="nil"/>
        </w:tcBorders>
        <w:shd w:val="clear" w:color="auto" w:fill="FDE4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DAA96E" w:themeColor="accent3" w:themeTint="BF"/>
        <w:left w:val="single" w:sz="8" w:space="0" w:color="DAA96E" w:themeColor="accent3" w:themeTint="BF"/>
        <w:bottom w:val="single" w:sz="8" w:space="0" w:color="DAA96E" w:themeColor="accent3" w:themeTint="BF"/>
        <w:right w:val="single" w:sz="8" w:space="0" w:color="DAA96E" w:themeColor="accent3" w:themeTint="BF"/>
        <w:insideH w:val="single" w:sz="8" w:space="0" w:color="DAA96E" w:themeColor="accent3" w:themeTint="BF"/>
      </w:tblBorders>
    </w:tblPr>
    <w:tblStylePr w:type="firstRow">
      <w:pPr>
        <w:spacing w:before="0" w:after="0" w:line="240" w:lineRule="auto"/>
      </w:pPr>
      <w:rPr>
        <w:b/>
        <w:bCs/>
        <w:color w:val="FFFFFF" w:themeColor="background1"/>
      </w:rPr>
      <w:tblPr/>
      <w:tcPr>
        <w:tcBorders>
          <w:top w:val="single" w:sz="8" w:space="0" w:color="DAA96E" w:themeColor="accent3" w:themeTint="BF"/>
          <w:left w:val="single" w:sz="8" w:space="0" w:color="DAA96E" w:themeColor="accent3" w:themeTint="BF"/>
          <w:bottom w:val="single" w:sz="8" w:space="0" w:color="DAA96E" w:themeColor="accent3" w:themeTint="BF"/>
          <w:right w:val="single" w:sz="8" w:space="0" w:color="DAA96E" w:themeColor="accent3" w:themeTint="BF"/>
          <w:insideH w:val="nil"/>
          <w:insideV w:val="nil"/>
        </w:tcBorders>
        <w:shd w:val="clear" w:color="auto" w:fill="CE8D3E" w:themeFill="accent3"/>
      </w:tcPr>
    </w:tblStylePr>
    <w:tblStylePr w:type="lastRow">
      <w:pPr>
        <w:spacing w:before="0" w:after="0" w:line="240" w:lineRule="auto"/>
      </w:pPr>
      <w:rPr>
        <w:b/>
        <w:bCs/>
      </w:rPr>
      <w:tblPr/>
      <w:tcPr>
        <w:tcBorders>
          <w:top w:val="double" w:sz="6" w:space="0" w:color="DAA96E" w:themeColor="accent3" w:themeTint="BF"/>
          <w:left w:val="single" w:sz="8" w:space="0" w:color="DAA96E" w:themeColor="accent3" w:themeTint="BF"/>
          <w:bottom w:val="single" w:sz="8" w:space="0" w:color="DAA96E" w:themeColor="accent3" w:themeTint="BF"/>
          <w:right w:val="single" w:sz="8" w:space="0" w:color="DAA96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3E2CF" w:themeFill="accent3" w:themeFillTint="3F"/>
      </w:tcPr>
    </w:tblStylePr>
    <w:tblStylePr w:type="band1Horz">
      <w:tblPr/>
      <w:tcPr>
        <w:tcBorders>
          <w:insideH w:val="nil"/>
          <w:insideV w:val="nil"/>
        </w:tcBorders>
        <w:shd w:val="clear" w:color="auto" w:fill="F3E2C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F09350" w:themeColor="accent4" w:themeTint="BF"/>
        <w:left w:val="single" w:sz="8" w:space="0" w:color="F09350" w:themeColor="accent4" w:themeTint="BF"/>
        <w:bottom w:val="single" w:sz="8" w:space="0" w:color="F09350" w:themeColor="accent4" w:themeTint="BF"/>
        <w:right w:val="single" w:sz="8" w:space="0" w:color="F09350" w:themeColor="accent4" w:themeTint="BF"/>
        <w:insideH w:val="single" w:sz="8" w:space="0" w:color="F09350" w:themeColor="accent4" w:themeTint="BF"/>
      </w:tblBorders>
    </w:tblPr>
    <w:tblStylePr w:type="firstRow">
      <w:pPr>
        <w:spacing w:before="0" w:after="0" w:line="240" w:lineRule="auto"/>
      </w:pPr>
      <w:rPr>
        <w:b/>
        <w:bCs/>
        <w:color w:val="FFFFFF" w:themeColor="background1"/>
      </w:rPr>
      <w:tblPr/>
      <w:tcPr>
        <w:tcBorders>
          <w:top w:val="single" w:sz="8" w:space="0" w:color="F09350" w:themeColor="accent4" w:themeTint="BF"/>
          <w:left w:val="single" w:sz="8" w:space="0" w:color="F09350" w:themeColor="accent4" w:themeTint="BF"/>
          <w:bottom w:val="single" w:sz="8" w:space="0" w:color="F09350" w:themeColor="accent4" w:themeTint="BF"/>
          <w:right w:val="single" w:sz="8" w:space="0" w:color="F09350" w:themeColor="accent4" w:themeTint="BF"/>
          <w:insideH w:val="nil"/>
          <w:insideV w:val="nil"/>
        </w:tcBorders>
        <w:shd w:val="clear" w:color="auto" w:fill="EC7016" w:themeFill="accent4"/>
      </w:tcPr>
    </w:tblStylePr>
    <w:tblStylePr w:type="lastRow">
      <w:pPr>
        <w:spacing w:before="0" w:after="0" w:line="240" w:lineRule="auto"/>
      </w:pPr>
      <w:rPr>
        <w:b/>
        <w:bCs/>
      </w:rPr>
      <w:tblPr/>
      <w:tcPr>
        <w:tcBorders>
          <w:top w:val="double" w:sz="6" w:space="0" w:color="F09350" w:themeColor="accent4" w:themeTint="BF"/>
          <w:left w:val="single" w:sz="8" w:space="0" w:color="F09350" w:themeColor="accent4" w:themeTint="BF"/>
          <w:bottom w:val="single" w:sz="8" w:space="0" w:color="F09350" w:themeColor="accent4" w:themeTint="BF"/>
          <w:right w:val="single" w:sz="8" w:space="0" w:color="F0935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BC5" w:themeFill="accent4" w:themeFillTint="3F"/>
      </w:tcPr>
    </w:tblStylePr>
    <w:tblStylePr w:type="band1Horz">
      <w:tblPr/>
      <w:tcPr>
        <w:tcBorders>
          <w:insideH w:val="nil"/>
          <w:insideV w:val="nil"/>
        </w:tcBorders>
        <w:shd w:val="clear" w:color="auto" w:fill="FADB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EC755A" w:themeColor="accent5" w:themeTint="BF"/>
        <w:left w:val="single" w:sz="8" w:space="0" w:color="EC755A" w:themeColor="accent5" w:themeTint="BF"/>
        <w:bottom w:val="single" w:sz="8" w:space="0" w:color="EC755A" w:themeColor="accent5" w:themeTint="BF"/>
        <w:right w:val="single" w:sz="8" w:space="0" w:color="EC755A" w:themeColor="accent5" w:themeTint="BF"/>
        <w:insideH w:val="single" w:sz="8" w:space="0" w:color="EC755A" w:themeColor="accent5" w:themeTint="BF"/>
      </w:tblBorders>
    </w:tblPr>
    <w:tblStylePr w:type="firstRow">
      <w:pPr>
        <w:spacing w:before="0" w:after="0" w:line="240" w:lineRule="auto"/>
      </w:pPr>
      <w:rPr>
        <w:b/>
        <w:bCs/>
        <w:color w:val="FFFFFF" w:themeColor="background1"/>
      </w:rPr>
      <w:tblPr/>
      <w:tcPr>
        <w:tcBorders>
          <w:top w:val="single" w:sz="8" w:space="0" w:color="EC755A" w:themeColor="accent5" w:themeTint="BF"/>
          <w:left w:val="single" w:sz="8" w:space="0" w:color="EC755A" w:themeColor="accent5" w:themeTint="BF"/>
          <w:bottom w:val="single" w:sz="8" w:space="0" w:color="EC755A" w:themeColor="accent5" w:themeTint="BF"/>
          <w:right w:val="single" w:sz="8" w:space="0" w:color="EC755A" w:themeColor="accent5" w:themeTint="BF"/>
          <w:insideH w:val="nil"/>
          <w:insideV w:val="nil"/>
        </w:tcBorders>
        <w:shd w:val="clear" w:color="auto" w:fill="E64823" w:themeFill="accent5"/>
      </w:tcPr>
    </w:tblStylePr>
    <w:tblStylePr w:type="lastRow">
      <w:pPr>
        <w:spacing w:before="0" w:after="0" w:line="240" w:lineRule="auto"/>
      </w:pPr>
      <w:rPr>
        <w:b/>
        <w:bCs/>
      </w:rPr>
      <w:tblPr/>
      <w:tcPr>
        <w:tcBorders>
          <w:top w:val="double" w:sz="6" w:space="0" w:color="EC755A" w:themeColor="accent5" w:themeTint="BF"/>
          <w:left w:val="single" w:sz="8" w:space="0" w:color="EC755A" w:themeColor="accent5" w:themeTint="BF"/>
          <w:bottom w:val="single" w:sz="8" w:space="0" w:color="EC755A" w:themeColor="accent5" w:themeTint="BF"/>
          <w:right w:val="single" w:sz="8" w:space="0" w:color="EC755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1C8" w:themeFill="accent5" w:themeFillTint="3F"/>
      </w:tcPr>
    </w:tblStylePr>
    <w:tblStylePr w:type="band1Horz">
      <w:tblPr/>
      <w:tcPr>
        <w:tcBorders>
          <w:insideH w:val="nil"/>
          <w:insideV w:val="nil"/>
        </w:tcBorders>
        <w:shd w:val="clear" w:color="auto" w:fill="F8D1C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single" w:sz="8" w:space="0" w:color="B48F8F" w:themeColor="accent6" w:themeTint="BF"/>
      </w:tblBorders>
    </w:tblPr>
    <w:tblStylePr w:type="firstRow">
      <w:pPr>
        <w:spacing w:before="0" w:after="0" w:line="240" w:lineRule="auto"/>
      </w:pPr>
      <w:rPr>
        <w:b/>
        <w:bCs/>
        <w:color w:val="FFFFFF" w:themeColor="background1"/>
      </w:rPr>
      <w:tblPr/>
      <w:tcPr>
        <w:tcBorders>
          <w:top w:val="single" w:sz="8"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nil"/>
          <w:insideV w:val="nil"/>
        </w:tcBorders>
        <w:shd w:val="clear" w:color="auto" w:fill="9C6A6A" w:themeFill="accent6"/>
      </w:tcPr>
    </w:tblStylePr>
    <w:tblStylePr w:type="lastRow">
      <w:pPr>
        <w:spacing w:before="0" w:after="0" w:line="240" w:lineRule="auto"/>
      </w:pPr>
      <w:rPr>
        <w:b/>
        <w:bCs/>
      </w:rPr>
      <w:tblPr/>
      <w:tcPr>
        <w:tcBorders>
          <w:top w:val="double" w:sz="6"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DADA" w:themeFill="accent6" w:themeFillTint="3F"/>
      </w:tcPr>
    </w:tblStylePr>
    <w:tblStylePr w:type="band1Horz">
      <w:tblPr/>
      <w:tcPr>
        <w:tcBorders>
          <w:insideH w:val="nil"/>
          <w:insideV w:val="nil"/>
        </w:tcBorders>
        <w:shd w:val="clear" w:color="auto" w:fill="E6DAD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A0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A08" w:themeFill="accent1"/>
      </w:tcPr>
    </w:tblStylePr>
    <w:tblStylePr w:type="lastCol">
      <w:rPr>
        <w:b/>
        <w:bCs/>
        <w:color w:val="FFFFFF" w:themeColor="background1"/>
      </w:rPr>
      <w:tblPr/>
      <w:tcPr>
        <w:tcBorders>
          <w:left w:val="nil"/>
          <w:right w:val="nil"/>
          <w:insideH w:val="nil"/>
          <w:insideV w:val="nil"/>
        </w:tcBorders>
        <w:shd w:val="clear" w:color="auto" w:fill="FFCA0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31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31D" w:themeFill="accent2"/>
      </w:tcPr>
    </w:tblStylePr>
    <w:tblStylePr w:type="lastCol">
      <w:rPr>
        <w:b/>
        <w:bCs/>
        <w:color w:val="FFFFFF" w:themeColor="background1"/>
      </w:rPr>
      <w:tblPr/>
      <w:tcPr>
        <w:tcBorders>
          <w:left w:val="nil"/>
          <w:right w:val="nil"/>
          <w:insideH w:val="nil"/>
          <w:insideV w:val="nil"/>
        </w:tcBorders>
        <w:shd w:val="clear" w:color="auto" w:fill="F8931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8D3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E8D3E" w:themeFill="accent3"/>
      </w:tcPr>
    </w:tblStylePr>
    <w:tblStylePr w:type="lastCol">
      <w:rPr>
        <w:b/>
        <w:bCs/>
        <w:color w:val="FFFFFF" w:themeColor="background1"/>
      </w:rPr>
      <w:tblPr/>
      <w:tcPr>
        <w:tcBorders>
          <w:left w:val="nil"/>
          <w:right w:val="nil"/>
          <w:insideH w:val="nil"/>
          <w:insideV w:val="nil"/>
        </w:tcBorders>
        <w:shd w:val="clear" w:color="auto" w:fill="CE8D3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701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7016" w:themeFill="accent4"/>
      </w:tcPr>
    </w:tblStylePr>
    <w:tblStylePr w:type="lastCol">
      <w:rPr>
        <w:b/>
        <w:bCs/>
        <w:color w:val="FFFFFF" w:themeColor="background1"/>
      </w:rPr>
      <w:tblPr/>
      <w:tcPr>
        <w:tcBorders>
          <w:left w:val="nil"/>
          <w:right w:val="nil"/>
          <w:insideH w:val="nil"/>
          <w:insideV w:val="nil"/>
        </w:tcBorders>
        <w:shd w:val="clear" w:color="auto" w:fill="EC701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482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64823" w:themeFill="accent5"/>
      </w:tcPr>
    </w:tblStylePr>
    <w:tblStylePr w:type="lastCol">
      <w:rPr>
        <w:b/>
        <w:bCs/>
        <w:color w:val="FFFFFF" w:themeColor="background1"/>
      </w:rPr>
      <w:tblPr/>
      <w:tcPr>
        <w:tcBorders>
          <w:left w:val="nil"/>
          <w:right w:val="nil"/>
          <w:insideH w:val="nil"/>
          <w:insideV w:val="nil"/>
        </w:tcBorders>
        <w:shd w:val="clear" w:color="auto" w:fill="E6482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6A6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6A6A" w:themeFill="accent6"/>
      </w:tcPr>
    </w:tblStylePr>
    <w:tblStylePr w:type="lastCol">
      <w:rPr>
        <w:b/>
        <w:bCs/>
        <w:color w:val="FFFFFF" w:themeColor="background1"/>
      </w:rPr>
      <w:tblPr/>
      <w:tcPr>
        <w:tcBorders>
          <w:left w:val="nil"/>
          <w:right w:val="nil"/>
          <w:insideH w:val="nil"/>
          <w:insideV w:val="nil"/>
        </w:tcBorders>
        <w:shd w:val="clear" w:color="auto" w:fill="9C6A6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link w:val="NoSpacingChar"/>
    <w:uiPriority w:val="1"/>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C49A00" w:themeColor="accent1" w:themeShade="BF"/>
      <w:sz w:val="32"/>
      <w:szCs w:val="32"/>
    </w:rPr>
  </w:style>
  <w:style w:type="character" w:customStyle="1" w:styleId="NoSpacingChar">
    <w:name w:val="No Spacing Char"/>
    <w:basedOn w:val="DefaultParagraphFont"/>
    <w:link w:val="NoSpacing"/>
    <w:uiPriority w:val="1"/>
    <w:rsid w:val="00C81852"/>
    <w:rPr>
      <w:kern w:val="16"/>
      <w14:ligatures w14:val="standardContextual"/>
      <w14:numForm w14:val="oldStyle"/>
      <w14:numSpacing w14:val="proportiona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7.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1\AppData\Roaming\Microsoft\Templates\Earth%20tones%20letterhead.dotx" TargetMode="External"/></Relationships>
</file>

<file path=word/theme/theme1.xml><?xml version="1.0" encoding="utf-8"?>
<a:theme xmlns:a="http://schemas.openxmlformats.org/drawingml/2006/main" name="Personal Letterhead">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6C7A1-59C0-4C29-87A9-3FFD40E56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004731-2B80-4934-A058-BD0BA9AC6042}">
  <ds:schemaRefs>
    <ds:schemaRef ds:uri="http://schemas.microsoft.com/sharepoint/v3/contenttype/forms"/>
  </ds:schemaRefs>
</ds:datastoreItem>
</file>

<file path=customXml/itemProps3.xml><?xml version="1.0" encoding="utf-8"?>
<ds:datastoreItem xmlns:ds="http://schemas.openxmlformats.org/officeDocument/2006/customXml" ds:itemID="{B3AE803B-26EA-40FF-870A-D0EF6A32464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CBC6EF9-6789-446F-8BA9-39154470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Earth tones letterhead</Template>
  <TotalTime>0</TotalTime>
  <Pages>4</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FD1</dc:creator>
  <cp:lastModifiedBy>pratt dental</cp:lastModifiedBy>
  <cp:revision>2</cp:revision>
  <cp:lastPrinted>2018-08-21T16:41:00Z</cp:lastPrinted>
  <dcterms:created xsi:type="dcterms:W3CDTF">2018-08-21T21:32:00Z</dcterms:created>
  <dcterms:modified xsi:type="dcterms:W3CDTF">2018-08-21T21:32:00Z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